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0f26" w14:textId="dea0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23 декабря 2014 года № 284 "Об утверждении норм образования и накопления коммунальных отходов по городу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12 декабря 2017 года № 246. Зарегистрировано Департаментом юстиции Актюбинской области 25 декабря 2017 года № 5767. Утратило силу решением маслихата города Актобе Актюбинской области от 15 декабря 2021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15.12.2021 № 116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№ 212,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(зарегистрированное в Реестре государственной регистрации нормативных правовых актов за № 10030),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декабря 2014 года № 284 "Об утверждении норм образования и накопления коммунальных отходов по городу Актобе" (зарегистрированное в Реестре государственной регистрации нормативных правовых актов за № 4182, опубликованное 05 февраля 2015 года в газетах "Ақтөбе", "Актюбинский вестник")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казахском языке слова "пайда болу" заменить словом "түзілу";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решения на казахском языке слово "қалдықтар" заменить словом "қалдықтардың";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вышеуказанным решением: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столбца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 образования и накопления коммунальных отходов по данным проведенных исследований, м3 среднегодовая".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