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bc24" w14:textId="501b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городу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21 декабря 2017 года № 272. Зарегистрировано Департаментом юстиции Актюбинской области 10 января 2018 года № 5831.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Законом Республики Казахстан от 23 января 2001 года "О местном государственном управлении и самоуправлении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управления бесхозяйными отходами, признанными решением суда поступившими в коммунальную собственность по городу Актобе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272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городу Актобе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по городу Актобе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маслихата города Актобе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города Актобе, (далее – местный исполнительный орган).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жилищно- коммунального хозяйства, пассажирского транспорта и автомобильных дорог города Актобе" акимата города Актобе, уполномоченное на осуществление функций в сфере коммунального хозяйства и финансируемый из соответствующего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Актобе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изложен в новой редакции на казахском языке, текст на русском языке не меняется решением маслихата города Актобе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изложен в новой редакции на русском языке, текст на казахском языке не меняется решением маслихата города Актобе Актюбинской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