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867d" w14:textId="0ae8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29 января 2009 года № 98 "Тіркелген салық ставкаларының мөлшерін белгілеу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17 февраля 2017 года № 104. Зарегистрировано Департаментом юстиции Актюбинской области 13 марта 2017 года № 5309. Утратило силу решением маслихата Айтекебийского района Актюбинской области от 2 марта 2018 года № 193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решением маслихата Айтекебийского района Актюбинской области от 02.03.2018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Айтекебийского районного маслихата на казахском языке от 29 января 2009 года № 98 "Тіркелген салық ставкаларының мөлшерін белгілеу туралы" (зарегистрированное в Реестре государственной регистрации нормативных правовых актов № 3-2-70, опубликованное 5 марта 2009 года в районной газете "Жаңалық жаршысы")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преамбуле решения на казахском языке слова "Қазақстан Республикасындағы жергілікті мемлекеттік басқару туралы" заменить словами "Қазақстан Республикасындағы жергілікті мемлекеттік басқару және өзін-өзі басқару";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заголовке, тексте и в приложении № 1 указанного решения на казахском языке слова "ставкаларының", "№ 1 қосымшаға", "№ 1 қосымша" заменить словами "мөлшерлемелерінің", "қосымшаға", "қосымша".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СекретарьАйтекебийского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Айтекебийского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