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9f86" w14:textId="2cd9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Айтекебийском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25 мая 2017 года № 97. Зарегистрировано Департаментом юстиции Актюбинской области 12 июня 2017 года № 5531. Утратило силу постановлением акимата Айтекебийского района Актюбинской области от 20 января 2021 года № 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Айтекебийского района Актюбинской области от 20.01.2021 № 06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"Об утверждении Правил квотирования рабочих мест для инвалидов" зарегистрированного в Реестре государственной регистрации нормативных правовых актов № 14010,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Айтекебийскому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Айтекебийского района Актюбинской области от 21.12.2017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района Рахметова Т.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