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3451" w14:textId="6cc3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районного маслихата от 29 декабря 2016 года № 93 "Об утверждении Айтекебийского районного бюджета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12 декабря 2017 года № 164. Зарегистрировано Департаментом юстиции Актюбинской области 20 декабря 2017 года № 5757. Срок действия решения - до 1 января 2018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2016 года № 93 "Об утверждении Айтекебийского районного бюджета на 2017-2019 годы" (зарегистрированное в реестре государственной регистрации нормативных правовых актов № 5231, опубликованное 26 января 2017 года в районной газете "Жаңалық жаршысы")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"4 599 893,5" заменить цифрами "4 598 083,8"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по: поступлениям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"3 711 846,4" заменить цифрами "3 710 036,7";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"4 730 577,2" заменить цифрами "4 728 767,5";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Председетель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Айтекебийского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С.Б.Биртаева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Е.Б.Тансыкбаев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–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2017 года №164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–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2016 года №93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4598083,8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руемыми из бюджета (сметы расходов) Национального Банка Республики Казахстан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3710036,7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3710036,7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4728767,5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371903,7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293353,1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70740,8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204764,4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2724031,4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299903,1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299601,1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286277,1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2323151,2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2284376,2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2250317,0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223925,2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169316,9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164271,4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629716,1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60406,8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60406,8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59737,8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541335,2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8 189,4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2 440,4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2 440,4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129481,7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93321,8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93321,8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6360,0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64199,3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55199,3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54679,3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88876,1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73430,1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300044,2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27075,1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59993,3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59993,3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59993,3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407997,7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377366,7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377366,7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377366,7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377366,7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-526218,9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407997,7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