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15a5" w14:textId="6cf1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Айтекебийского района от 25 мая 2017 года № 97 "Об установлении квоты рабочих мест для инвалидов по Айтекебийскому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21 декабря 2017 года № 246. Зарегистрировано Департаментом юстиции Актюбинской области 8 января 2018 года № 5817. Утратило силу постановлением акимата Айтекебийского района Актюбинской области от 20 января 2021 года №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Айтекебийского района Актюбинской области от 20.01.2021 № 06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25 мая 2017 года № 97 "Об установлении квоты рабочих мест для инвалидов по Айтекебийскому району" (зарегистрированное в реестре государственной регистрации нормативных правовых актов за № 5531, опубликованное 22 июня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"рабочих" заменить словом "работников";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"рабочих мест" заменить словом "работников".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Мулькаева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