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ea0b" w14:textId="b5ee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акима Комсомольского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Комсомольского сельского округа Айтекебийского района Актюбинской области от 17 апреля 2017 года № 30. Зарегистрировано Департаментом юстиции Актюбинской области 25 апреля 2017 года № 5463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 аким Комсомольского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следующие изменения в некоторые решения акима Комсомольского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решении акима Комсомольского сельского округа на казахском языке от 26 июня 2008 года № 50 "Комсомол аулының жаңа көшелеріне атау беру туралы" (зарегистрированное в Реестре государственной регистрации нормативных правовых актов № 3-2-55, опубликованное 31 июля 2008 года в газете "Жаңалық жаршысы"):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преамбуле решения на казахском языке слова "Қазақстан Республикасындағы жергілікті мемлекеттік басқару туралы" заменить словами "Қазақстан Республикасындағы жергілікті мемлекеттік басқару және өзін- өзі басқару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решении акима Комсомольского сельского округа на казахском языке от 16 марта 2009 года № 10 "Комсомол ауылдық округіне қарасты елді мекендерге көше атауын беру туралы" (зарегистрированное в Реестре государственной регистрации нормативных правовых актов № 3-2-74, опубликованное 16 апреля 2009 года в газете "Жаңалық жаршысы"):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преамбулу решения на казахском языке изложить в новой редакции: "Қазақстан Республикасының 2001 жылғы 23 қаңтардағы "Қазақстан Республикасындағы жергілікті мемлекеттік басқару және өзін өзі басқару туралы" Заңының 35 бабына, Қазақстан Республикасы 1993 жылғы 8 желтоқсандағы "Қазақстан Республикасының әкімшілік аумақтық құрылысы туралы" Заңының 14 бабының 4) тармақшасына сәйкес, Комсомол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Б.Прмагамбетов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