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eb8f" w14:textId="ca9e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Ушкаттинского сельского округа от 23 июня 2008 года № 1 "Көшелерді қайта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Ушкаттинского сельского округа Айтекебийского района Актюбинской области от 30 марта 2017 года № 1. Зарегистрировано Департаментом юстиции Актюбинской области 17 апреля 2017 года № 5446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Ушкаттинского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Ушкаттинского сельского округа на казахском языке от 23 июня 2008 года № 1 "Көшелерді қайта атау туралы" (зарегистрированное в Реестре государственной регистрации нормативных правовых актов за № 3-2-49, опубликованное 7 августа 2008 года в газете "Жаңалық жаршысы")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Ушкаттинского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Г.Алдабергенова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