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2374" w14:textId="75a2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2016 года № 60 "Об утверждении бюджета Алгинского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18 июля 2017 года № 109. Зарегистрировано Департаментом юстиции Актюбинской области 27 июля 2017 года № 5619.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2016 года № 60 "Об утверждении бюджета Алгинского района на 2017-2019 годы" (зарегистрированное в Реестре государственной регистрации нормативных правовых актов № 5229, опубликованное 2 февраля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"7 023 874" заменить цифрами "7 080 389,9";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"801 329" заменить цифрами "802 329";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"38 809" заменить цифрами "37 809";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"6 152 874" заменить цифрами "6 209 389,9";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"7 090 671" заменить цифрами "7 147 186,9";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"55 708" заменить цифрами "-11 821";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"8 513" заменить цифрами "76 041,5";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"-122 505" заменить цифрами "-54 976,5";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"122 505" заменить цифрами "54 976,5";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"1 216 471" заменить цифрами "1 238 917";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 цифры "59 954" заменить цифрами "9 015";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цифры "9 000" заменить цифрами "7 000";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 цифры "3 201"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 цифры "22 816" заменить цифрами "15 627";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 цифры "11 777" заменить цифрами "7 840";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 цифры "620 508" заменить цифрами "619 005,6";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 цифры "36 132" заменить цифрами "35 230";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 цифры "73 203" заменить цифрами "69 090,3";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 цифры "115 986" заменить цифрами "123 257";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капитальные расходы подведомственных учреждений и организаций культуры – 50 000,0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оборудования для элективного курса по работотехнике – 8 000,0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–42 582,0 тысяч тенге".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18 июля 2017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7080389,9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802329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6209389,9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6209389,9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6209389,9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3"/>
        <w:gridCol w:w="5663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7147186,9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 , концессионных проектов,консультативное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3121178,9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2716385,9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2627913,9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2491497,9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2082769,3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и сельских населенных пунктов в рамках Программы развития продуктивной занятости и массового предпринимательства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и (или) строительство, реконструкция жилья коммунального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452987,3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83353,3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 водоснабжения и водоотведения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635505,6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655505,6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569005,6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569005,6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орегионов до 2020 года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90911,1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90911,1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90911,1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самоуправления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-54976,5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54976,5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18 июля 2017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23 декабря 2017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219"/>
        <w:gridCol w:w="27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4551133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877142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 выдачу документов уполномоченными на то государственными органами или должностными лицами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8"/>
        <w:gridCol w:w="5683"/>
        <w:gridCol w:w="2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4551133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 в области формирования и развития экономической политики, системы государственного планирования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2307113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Допалнительное образование для детей и юношества по спорту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(городов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Разивитие газотранстпортной системы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 отношений на территории 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(города областного значения)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самоуправлении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 области сельского,водного, лесного,рыбного хозяйства,охраны окружающей среды и земельных отношений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Алгинского районного маслихата от 18 июля 2017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города и сельских округов в районном бюджете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3857"/>
        <w:gridCol w:w="2198"/>
        <w:gridCol w:w="2198"/>
        <w:gridCol w:w="3384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123008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123011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123013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273 204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167 226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273 204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3723"/>
        <w:gridCol w:w="2897"/>
        <w:gridCol w:w="4757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 123045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123022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123040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