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00e07" w14:textId="5c00e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 по Алгинскому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Алгинского района Актюбинской области от 18 августа 2017 года № 311. Зарегистрировано Департаментом юстиции Актюбинской области 29 августа 2017 года № 5636. Утратило силу постановлением акимата Алгинского района Актюбинской области от 6 марта 2020 года № 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Алгинского района Актюбинской области от 06.03.2020 </w:t>
      </w:r>
      <w:r>
        <w:rPr>
          <w:rFonts w:ascii="Times New Roman"/>
          <w:b w:val="false"/>
          <w:i w:val="false"/>
          <w:color w:val="ff0000"/>
          <w:sz w:val="28"/>
        </w:rPr>
        <w:t>№ 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13 июня 2016 года "Об утверждении Правил квотирования рабочих мест для инвалидов" зарегистрированного в Реестре государственной регистрации нормативных правовых актов № 14010, акимат Алгинского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рабочих мест для инвалидов в размере от двух до четырех процентов от численности рабочих мест без учета рабочих мест на тяжелых работах, работах с вредными, опасными условиями труда по Алгинскому району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пятидесяти до ста человек – в размере двух процентов списочной численности работников;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ста одного до двухсот пятидесяти человек – в размере трех процентов списочной численности работников;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свыше двухсот пятидесяти одного человека – в размере четырех процентов списочной численности работников.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Алгинского района от 13 июля 2016 года № 281 "Об установлении квоты рабочих мест для инвалидов в Алгинском районе" (зарегистрированное в Реестре государственной регистрации нормативных правовых актов № 5034, опубликованное в районной газете "Жұлдыз-Звезда" от 30 сентября 2016 года № 43).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Конжар А.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И.о. акима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Сисенова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