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8fe9" w14:textId="fac8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Алгинского районного бюджета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15 декабря 2017 года № 133. Зарегистрировано Департаментом юстиции Актюбинской области 10 января 2018 года № 5833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 подпункта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Алгинского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6 919 202,3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                              746 077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                              89 092,9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                                    11 231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                              6 072 901,4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6 954 635,1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                                    58 877,6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                         72 127,6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13 250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                        -94 210,4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                  94 210,4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Алгинского района Актюбинской области от 01.03.2018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06.06.2018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27.08.2018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22.11.2018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20.12.2018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на 2018 год распределение общей суммы поступлений от налогов в бюджеты сельских округов и города Алга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налогу, с доходов облагаемых у источника выплаты: городу Алга, Тамдинскому, Бестамакскому и Маржанбулакскому сельскому округу по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 городу Алга, Тамдинскому, Бестамакскому и Маржанбулакскому сельскому округу по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налогу, с доходов не облагаемых у источника выплаты, по индивидуальному подоходному налогу, с доходов иностранных граждан, не облагаемых у источника выплаты зачисляются полностью в бюджеты сельских округов и города Алга.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доход районного бюджета зачисляются: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сбор, зачисляемый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 налагаемые государственными учреждениями, финансируемые из бюджета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2 405тенге;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–28 284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2018 год субвенции, передаваемые из областного бюджета в сумме 2 733 000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2018 год субвенции, передаваемых из районного бюджета в бюджеты сельских и городу Алга в сумме 262 790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Алга – 133 890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Тамдинскому сельскому округу – 33 213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Бестамакскому сельскому округу – 51 261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Маржанбулакскому сельскому округу - 44 426 тысяч тенге;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2018 год поступление целевых текущих трансфертов и трансфертов на развитие из республиканского бюджета в следующих размерах: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29 519 тысяч тенге –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9 622 тысяч тенге – на доплату учителям, прошедшим стажировку по языковым курсам и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15 644 тысяч тенге –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 по обеспечению прав и улучшению качества жизни инвалидов в Республике Казахстан на 2012-2018 годы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23 197 тысяч тенге -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9 221 тысяч тенге - на внедрение консультантов по социальной работе и ассистентов;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 тысяч тенге – на субсидирование затрат работадателя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96 252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99 662 тысяч тенге – на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113 971 тысяч тенге –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446 667 тысяч тенге – на развитие системы водоснабжения и водоотведения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- 514 429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116 658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10 759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Алгинского района Актюбинской области от 06.06.2018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27.08.2018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22.11.2018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20.12.2018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2018 год поступление целевых текущих трансфертов и трансфертов на развитие из областного бюджета,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14 300 тысяч тенге –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12 142 тысяч тенге – на возмещение владельцам стоимости изымаемых и уничтожаемых больных животных, продуктов и сырья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106 293 тысячи тенге –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514 352 тысяч тенге –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- на оснащение общеобразовательных школ технической инфраструктурой;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208 195,5 тысяч тенге - на капитальные расходы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10 279 тысяч тенге - на обновление компьютерной техники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9 573 тысяч тенге - на обеспечение доступа общеобразовательных школ к Широкополосному интернету;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6 200 тысяч тенге - на подключение общеобразовательных школ к интерактивному образовательному контенту;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44 133 тысяч тенге – на приобретение и доставка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405 000 тысяч тенге -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54 116 тысяч тенге – на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127 972 тысяч тенге -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119 003 тысяч тенге – на развитие системы водоснабжения и водоотведения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19 226 тысяч тенге –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13 618 тысяч тенге –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39 065 тысяч тенге – на развитие продуктивности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76 340,6 тысяч тенге – на капитальные расходы подведомственных государственных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освещение автомобильной дороги от арки до арки;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14 116,3 тысяч тенге -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пожарных постов по тушению степных пожаров, а также пожаров в населенных пунктах – 4 500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плоскостных спортивных сооружений в организации образования – 5 600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Алгинского района Актюбинской области от 01.03.2018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06.06.2018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27.08.2018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22.11.2018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20.12.2018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2018 год в сумме 18 460 тысяч тенге.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районного бюджета, неподлежащих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районного бюджета акимов городского и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Алгинского района Актюбинской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6919302,3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746077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6072901,4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6072901,4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6072901,4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6954635,1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3307618,9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2828703,7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2747363,2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420678,6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1473206,3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878953,3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859814,4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162264,7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697549,7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-94210,4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683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2947207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(городов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365"/>
        <w:gridCol w:w="2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4618409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683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4618409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(городов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не подлежащих секвестру в процессе исполнения местного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акимов сельских округов в районном бюджете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Алгинского района Актюбинской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320"/>
        <w:gridCol w:w="3033"/>
        <w:gridCol w:w="3033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4362"/>
        <w:gridCol w:w="2681"/>
        <w:gridCol w:w="4402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