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619e3" w14:textId="9861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Маржанбулакского сельского округа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27 декабря 2017 года № 143. Зарегистрировано Департаментом юстиции Актюбинской области 22 января 2018 года № 5876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Маржанбулакского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                                                48 457,4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                                    2 696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                                    45 438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                              323,4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                                                48 457,4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     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           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                         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Алгинского района Актюбинской области от 14.03.2018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10.12.2018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Маржанбулакского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–28 284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2018 год субвенции, передаваемые из районного бюджета в сумме – 44 426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Рущук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27 декабря 2017 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Алгинского района Актюбинской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27 декабря 2017 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 воспитание  и 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 и озеленение населенных 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 с  финансовыми 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Алгинского районного маслихата от 27 декабря 2017 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 и озеленение населенных 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 с  финансовыми 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