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be9c3" w14:textId="0cbe9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Байганинского районного акимата от 10 декабря 2015 года № 272 "Об утверждении перечня автомобильных дорог общего пользования районного значения по Байганинскому району"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3 мая 2017 года № 87. Зарегистрировано Департаментом юстиции Актюбинской области 16 мая 2017 года № 5495. Утратило силу постановлением акимата Байганинского района Актюбинской области от 21 мая 2018 года № 116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Байганинского района Актюбинской области от 21.05.2018 № 116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"Об автомобильных дорогах"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Байганинского районного акимата от 10 декабря 2015 года № 272 "Об утверждении перечня автомобильных дорог общего пользования районного значения по Байганинскому району" (зарегистрированное в Реестре государственной регистрации нормативных правовых актов за № 4658, опубликованное 14 января 2016 года в районной газете "Жем-Сағыз")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Боранбай Б.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А.Т. Шериязданов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Согласовано: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Руководитель ГУ "Управления пассажирского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Османгалиев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Байганинского районного акимата от 03 мая 2017 года № 87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Байганинского районного акимата от 10 декабря 2015 года № 272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Байганинскому району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8"/>
        <w:gridCol w:w="3685"/>
        <w:gridCol w:w="5191"/>
        <w:gridCol w:w="2746"/>
      </w:tblGrid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автомобильных дорог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автомобильных дорог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KD-BA-37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Карауылкелды-Жаркамыс 0-102,480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102,480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KD-BA-38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Карауылкелды-Жаркамыс-Алтай батыр–Миялы– Оймауыт 0-171,255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171,255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KD-BA-39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Карауылкелды 0-2,830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2,830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KD-BA-40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Кемерши 0-56,000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56,000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KD-BA-41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Ебейти 0-43,690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43,690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KD-BA-42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Ногайты 0-3,690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3,690</w:t>
            </w:r>
          </w:p>
        </w:tc>
      </w:tr>
      <w:tr>
        <w:trPr>
          <w:trHeight w:val="30" w:hRule="atLeast"/>
        </w:trPr>
        <w:tc>
          <w:tcPr>
            <w:tcW w:w="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KD-BA-43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Кокбулак 0-18,000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Всего:</w:t>
            </w:r>
          </w:p>
        </w:tc>
        <w:tc>
          <w:tcPr>
            <w:tcW w:w="2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397,945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