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1daf4" w14:textId="ca1d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Культабанского сельского округа Байганинского района от 11 ноября 2011 года № 10 "О присвоении наименований безымянным улицам некоторых населенных пунктов Культабанского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Культабанского сельского округа Байганинского района Актюбинской области от 22 февраля 2017 года № 4. Зарегистрировано Департаментом юстиции Актюбинской области 13 марта 2017 года № 5311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6 апреля 2016 года "О правовых актах", исполняющий обязанности акима Культабанского сельского округа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Культабанского сельского округа Байганинского района от 10 декабря 2011 года № 10 "присвоении наименований безымянным улицам некоторых населенных пунктов Культабанского сельского округа" (зарегистрированное в Реестре государственной регистрации нормативных правовых актов № 3-4-134, опубликованное 22 ноября 2011 года в районной газете "Жем-Сағыз")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 решения на казахском языке слово "селолық" заменить словом "ауылдық";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слова "11 ноября" заменить словами "10 ноября";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вышеуказанного решения на казахском языке изложить в следующей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"Көлтабан ауылдық округінің кейбір елді мекендерінің атаусыз көшелеріне атаулар беру туралы";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Присвоить следующие наименования безымянным улицам некоторых населенных пунктов Культабанского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Жарлы:".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Культабанского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Кулбатыр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