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dfb22b" w14:textId="8dfb22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ограничительных мероприятий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Миялинского сельского округа Байганинского района Актюбинской области от 5 июля 2017 года № 6. Зарегистрировано Департаментом юстиции Актюбинской области 20 июля 2017 года № 5608. Утратило силу решением акима Миялинского сельского округа Байганинского района Актюбинской области от 13 сентября 2017 года №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решением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 Миялинского сельского округа Байганинского района Актюбинской области от 13.09.2017 № 7 (вводится в действие со дня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"О местном государственном управлении и самоуправлении в Республике Казахстан", подпунктом 7) </w:t>
      </w:r>
      <w:r>
        <w:rPr>
          <w:rFonts w:ascii="Times New Roman"/>
          <w:b w:val="false"/>
          <w:i w:val="false"/>
          <w:color w:val="000000"/>
          <w:sz w:val="28"/>
        </w:rPr>
        <w:t>статьи 10-1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10 июля 2002 года "О ветеринарии" и на основании представления главного государственного ветеринарно-санитарного инспектора государственного учреждения "Байганинская районная территориальная инспекция Комитета ветеринарного контроля и надзора Министерства сельского хозяйства Республики Казахстан" от 13 июня 2017 года № 77, исполняющий обязанности акима Миялинского сельского округа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 xml:space="preserve">: 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Установить ограничительные мероприятия на территории села Миялы Миялинского сельского округа, в связи с выявлением заболевания бешенства среди крупного рогатого скота. 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оставляю за собой.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со дня его первого официального опубликования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Исполняющий обязанности акима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Миялинского сельского округа: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К.Амангельды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