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a6d7" w14:textId="d9aa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4 мая 2017 года № 57. Зарегистрировано Департаментом юстиции Актюбинской области 18 мая 2017 года № 5498. Утратило силу постановлением акимата Иргизского района Актюбинской области от 5 апреля 2021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Иргизского района Актюбинской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Иргизскому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В пункте 1 на русском языке внесено изменения, текст на казахском языке не меняется постановлением акимата Иргизского района Актюбинской области от 18.04.2019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Шахину.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