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a8b45" w14:textId="d1a8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проектов (схем) зонирования земель, границ оценочных зон и поправочных коэффициентов к базовым ставкам платы за земельные участки населенных пунктов Иргизского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16 июня 2017 года № 91. Зарегистрировано Департаментом юстиции Актюбинской области 13 июля 2017 года № 5592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Иргизский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проекты (схемы) зонирования земель, границы оценочных зон и поправочные коэффициенты к базовым ставкам платы за земельные участки населенных пунктов Иргизского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Нурмаганбет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16 июня 2017 года № 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Иргиз Иргизского сельского округа Иргизского района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55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5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16 июня 2017 года № 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Акши Иргизского сельского округа Иргизского района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20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0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16 июня 2017 года № 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Калыбай Иргизского сельского округа Иргизского района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73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16 июня 2017 года № 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Калалыкол Иргизского сельского округа Иргизского района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82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2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от 16 июня 2017 года № 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Кутикол Аманкольского сельского округа Иргизского района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06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6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районного маслихата от 16 июня 2017 года № 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Аманкол Аманкольского сельского округа Иргизского района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45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от 16 июня 2017 года № 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Жарма Аманкольского сельского округа Иргизского района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78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районного маслихата от 16 июня 2017 года № 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Жайсанбай Жайсанбайского сельского округа Иргизского района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29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9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районного маслихата от 16 июня 2017 года № 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Кумтогай Кумтогайского сельского округа Иргизского района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82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2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районного маслихата от 16 июня 2017 года № 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Каракудык Қумтогайского сельского округа Иргизского района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59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9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районного маслихата от 16 июня 2017 года № 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Карасай Кумтогайского сельского округа Иргизского района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49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районного маслихата от 16 июня 2017 года № 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Курылыс Кызылжарского сельского округа Иргизского района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16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6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районного маслихата от 16 июня 2017 года № 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Шенбертал Кызылжарского сельского округа Иргизского района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97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районного маслихата от 16 июня 2017 года № 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Жаныс би Кызылжарского сельского округа Иргизского района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55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5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районного маслихата от 16 июня 2017 года № 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Куйылыс Таупского сельского округа Иргизского района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86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районного маслихата от 16 июня 2017 года № 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Нура Нуринского сельского округа Иргизского района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73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районного маслихата от 16 июня 2017 года № 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Мамыр Нуринского сельского округа Иргизского района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43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43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районного маслихата от 16 июня 2017 года № 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Дукен Нуринского сельского округа Иргизского района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55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5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районного маслихата от 16 июня 2017 года № 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Белшер Нуринского сельского округа Иргизского района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83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районного маслихата от 16 июня 2017 года № 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населенных пунктов Иргизского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6272"/>
        <w:gridCol w:w="1555"/>
        <w:gridCol w:w="3662"/>
      </w:tblGrid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Кадастровые номера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Ограничена с запада улицами У.Кулымбетова, О.Кудайбергенова, с севера и с востока окраиной населенного пункта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Ограничена с северной стороны улицей Б.Акдаулетова, с востока и с юга окраиной населенного пункта, с запада улицей Ж.Есболганова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согласно генерального плана развития села Иргиз зона жилищного стройтельства на перспективу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населенного пункта сельскохозяйственного назначения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Ограничена с севера улицей Ж.Шайкакова, с востока улицей З.Ермаганбетова, с юга улицей имени 10 лет Астаны и с запада окраиной населенного пункта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сельскохозяйственного назначения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Калыбай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Ограничена с севера улицей М.Жусипова, с востока улицами Б.Кокашева, А.Койлыбаева и окраиной населенного пункта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сельскохозяйственного назначения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Калалыкол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Ограничена с севера улицей Достык, с юга улицей имени 20 лет Независимости и окраиной населенного пункта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сельскохозяйственного назначения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Кутикол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Ограничена с востока улицей А.Шахина, с севера улицей Е.Игибаева, с юга улицами Н.Жаманшина, А.Барысбаева, О.Райымбаева, Т.Манасова, Ш.Жоланова и окраиной населенного пункта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сельскохозяйственного назначения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Аманкол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Ограничена с севера улицей Т.Жаманмурынова, с юга улицами З.Калиева,А.Кантайулы, Б.Акдаулетулы и окраиной населенного пункта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сельскохозяйственного назначения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Жарма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Ограничена с севера улицей Т.Манасова, с юга улицей Н.Жаманшина и окраиной населенного пункта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сельскохозяйственного назначения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Жайсанбай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Ограничена с запада улицами О.Канахина, имени 20 лет Независимости и окраиной населенного пункта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02-025-012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Ограничена с востока улицей Ж.Шалтакбаева и окраиной населенного пункта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02-025-012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сельскохозяйственного назначения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Кумтогай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Ограничена с востока улицами А.Арысбаева, О.Татеулы и окраиной населенного пункта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Ограничена с запада улицами С.Кошкинбаева, Ж.Ордабаева, О.Кудайбергенова, Т.Жумабаева и окраиной населенного пункта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сельскохозяйственного назначения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Каракудык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Ограничена с севера улицами Назаралы аулие, имени 20 лет Независимости и окраиной населенного пункта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сельскохозяйственного назначения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Ограничена с севера улицей Д.Сарина, с юга улицами Ш.Караулы, З.Каскырбаева и окраиной населенного пункта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сельскохозяйственного назначения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Курылыс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Ограничена с севера улицами Абилкайыр хана, К.Кулмурзина, Л.Шокпарова, Байказак батыра и окраиной населенного пункта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Ограничена с юга улицей Б.Белесова и окраиной населенного пункта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сельскохозяйственного назначения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Шенбертал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Ограничена с севера улицами Бейбитшилик, имени 10 лет Астаны, С.Садирбаева и окраиной населенного пункта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сельскохозяйственного назначения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Жаныс би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Ограничена с севера улицами Достык, имени 20 лет Независимости, О.Асанбаева и окраиной населенного пункта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сельскохозяйственного назначения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Куйылыс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Ограничена с севера улицей имени 20 лет Независимости и окраиной населенного пункта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02-025-012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Ограничена с юга улицей Иргиз, с запада улицей Айтеке би и окраиной населенного пункта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02-025-012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сельскохозяйственного назначения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Нура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Ограничена с востока улицами Т.Жургенова, Т.Достаева и окраиной населенного пункта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сельскохозяйственного назначения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Дукен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Ограничена с востока улицей Куркебай ата и окраиной населенного пункта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сельскохозяйственного назначения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Мамыр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Ограничена с востока улицей Абу баксы ата и окраиной населенного пункта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сельскохозяйственного назначения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Белшер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Ограничена с востока улицей С.Сатанова и окраиной населенного пункта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сельскохозяйственного назначения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02-025-010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