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e36b" w14:textId="55be3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22 декабря 2016 года № 51 "Об утверждении бюджета Иргизского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12 декабря 2017 года № 111. Зарегистрировано Департаментом юстиции Актюбинской области 20 декабря 2017 года № 5756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22 декабря 2016 года № 51 "Об утверждении бюджета Иргизского района на 2017-2019 годы" (зарегистрированное в Реестре государственной регистрации нормативных правовых актов за № 5213, опубликованное 18 января 2017 года в газете "Ырғыз")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2017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Машина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12 декабря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22 декабря 2016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3 396 219,2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475 752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114 925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168 700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151 243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2 902 209,2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2 902 209,2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2 902 209,2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589"/>
        <w:gridCol w:w="1241"/>
        <w:gridCol w:w="1241"/>
        <w:gridCol w:w="4950"/>
        <w:gridCol w:w="336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3 574 273,5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252 934,1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214 260,4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19 145,5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76 380,4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74 984,4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118 734,5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110 514,2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13 749,1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10 436,5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10 323,8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14 160,1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2 258 765,4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302 196,6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30 098,6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272 098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1 845 582,8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84 873,5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1 757 584,3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1 669 431,3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88 153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110 986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21 369,1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29 927,2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3 423,7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56 025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225 327,5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34 557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25 484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170 720,9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169 582,1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108 867,5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14 537,6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20 049,6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19 283,6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286 455,3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123 538,5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123 538,5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113 441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7 419,5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158 607,9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133 365,9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211 928,7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93 891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90 855,2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3 035,8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11 528,4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57 676,1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48 307,1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47 771,1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48 833,2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18 590,2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8 947,3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9 586,9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30 243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12 034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18 151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97 610,9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80 954,3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15 532,7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15 474,7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65 421,6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10 508,6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43 280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8 584,2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8 526,2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8 072,4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162 162,8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162 162,8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161 762,8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инфрастуруктуры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8 479,9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133 282,9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12 067,2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7 612,1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4 455,1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40 402,7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2 209,4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26 007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3 686,3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7 516,5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15 658,5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15 658,5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1"/>
        <w:gridCol w:w="2096"/>
        <w:gridCol w:w="1351"/>
        <w:gridCol w:w="297"/>
        <w:gridCol w:w="3229"/>
        <w:gridCol w:w="3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155"/>
        <w:gridCol w:w="5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-185 570,8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5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185 570,8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8"/>
        <w:gridCol w:w="2309"/>
        <w:gridCol w:w="1488"/>
        <w:gridCol w:w="327"/>
        <w:gridCol w:w="1488"/>
        <w:gridCol w:w="52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  <w:tr>
        <w:trPr>
          <w:trHeight w:val="30" w:hRule="atLeast"/>
        </w:trPr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4"/>
        <w:gridCol w:w="1001"/>
        <w:gridCol w:w="2111"/>
        <w:gridCol w:w="2111"/>
        <w:gridCol w:w="2576"/>
        <w:gridCol w:w="29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  <w:tr>
        <w:trPr>
          <w:trHeight w:val="30" w:hRule="atLeast"/>
        </w:trPr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9"/>
        <w:gridCol w:w="1923"/>
        <w:gridCol w:w="1239"/>
        <w:gridCol w:w="272"/>
        <w:gridCol w:w="1584"/>
        <w:gridCol w:w="604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  <w:tr>
        <w:trPr>
          <w:trHeight w:val="30" w:hRule="atLeast"/>
        </w:trPr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178 109,8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12 декабря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маслихата от 22 декабря 2016 года № 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400"/>
        <w:gridCol w:w="1423"/>
        <w:gridCol w:w="1704"/>
        <w:gridCol w:w="1424"/>
        <w:gridCol w:w="2989"/>
        <w:gridCol w:w="1843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Наимено-вание сельских округов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"Оказание социальной помощи нуждающимся гражданам на д ому"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"Обеспечение функционирования автомобильных дорог в городах районного значения, поселках, селах,сельских округах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"Капитальные расходы государственного органа"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"Реализация мер по содействию экономическому развитию регионов в рамках Программы "Развитие регионов до 2020 года"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(тысяча тенге)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Ыргыз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6014,4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32 793,2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Аманкол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17 157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19 087,4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Кызылжар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17 853,6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20 196,6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Кумтогай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13 937,3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15 061,9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Нура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14 897,6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3822,1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19 858,7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Тауп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13 536,7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3814,2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17 962,6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Жайсанбай 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8 243,8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110514,2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1 138,8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8 220,3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12 930,9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133 204,2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