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477a" w14:textId="9344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15 декабря 2017 года № 165. Зарегистрировано Департаментом юстиции Актюбинской области 3 января 2018 года № 5784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 также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использования безнадзорных животных, поступивших в коммунальную собственность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Н.Кызбергенова.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Иргизского района от 15 декабря 2017 года № 165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в его содержании и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акимата Иргизского района Актюбинской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недостижении согласия - в судебном порядке.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 Бюджетному Кодексу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законадательством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