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9cda" w14:textId="83c9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2016 года № 88 "Об утверждении бюджета Каргалинского района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14 марта 2017 года № 129. Зарегистрировано Департаментом юстиции Актюбинской области 4 апреля 2017 года № 5389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2016 года № 88 "Об утверждении бюджета Каргалинского района на 2017-2019 годы" (зарегистрированное в Реестре государственной регистрации нормативных правовых актов № 5212, опубликованное в эталонном контрольном банке нормативных правовых актов Республики Казахстан в электронном виде от 3 февраля 2017 года)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доходы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"3 535 582" заменить цифрами "3 775 704",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"3 004 582" заменить цифрами "3 244 704";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затраты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"3 535 582" заменить цифрами "3 866 558,2";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дефицит бюджета цифры-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"-222 997" заменить цифрами "-313 851,2";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бюджета-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"222 997" заменить цифрами "313 851,2".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"Учесть в районном бюджете на 2017 год поступление целевых трансфертов из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396 640 тысяч тенге - на проектирование,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275 168 тысяч тенге – на проектирование и (или) строительство, реконструкцию жилья коммунального жилищного фонда";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седьмом: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"274 531" заменить цифрами "174 531";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абзацем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3 140 тысяч тенге – на освещение улиц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подпунктом 7-1)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"7-1) учесть в районном бюджете на 2017 год поступление целевых текущих трансфертов из областного бюджета на развитие продуктивной занятости и массового предпринимательства: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2 826 тысяч тенге – на частичное субсидирование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2 042 тысяч тенге – на молодежную практику;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10 306 тысяч тенге – на профессиональную подготовку, переподготовку и повышение квалификации кадров.".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решение вводится в действие с 1 января 2017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А.Айжарыков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Н.Заглядова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2017 года № 129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975"/>
        <w:gridCol w:w="628"/>
        <w:gridCol w:w="138"/>
        <w:gridCol w:w="7212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3775704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489751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3244704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3244704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544"/>
        <w:gridCol w:w="1147"/>
        <w:gridCol w:w="1147"/>
        <w:gridCol w:w="119"/>
        <w:gridCol w:w="5690"/>
        <w:gridCol w:w="28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3866558,2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305225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237425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1790869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203479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1453345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1385202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1299682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249283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193914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1002127,4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794801,4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791101,4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449865,4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179971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178795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127112,2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127112,2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125041,2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24071,2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54772,6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54772,6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54772,6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237177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2035"/>
        <w:gridCol w:w="1311"/>
        <w:gridCol w:w="288"/>
        <w:gridCol w:w="3135"/>
        <w:gridCol w:w="42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169"/>
        <w:gridCol w:w="3096"/>
        <w:gridCol w:w="3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-313851,2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313851,2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0"/>
        <w:gridCol w:w="2235"/>
        <w:gridCol w:w="1440"/>
        <w:gridCol w:w="316"/>
        <w:gridCol w:w="1440"/>
        <w:gridCol w:w="5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237177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237177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4"/>
        <w:gridCol w:w="962"/>
        <w:gridCol w:w="2029"/>
        <w:gridCol w:w="2029"/>
        <w:gridCol w:w="211"/>
        <w:gridCol w:w="2477"/>
        <w:gridCol w:w="30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1978"/>
        <w:gridCol w:w="1275"/>
        <w:gridCol w:w="280"/>
        <w:gridCol w:w="1629"/>
        <w:gridCol w:w="5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90854,2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90854,2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14 марта 2017 года № 129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22 декабря 2016 года № 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3388"/>
        <w:gridCol w:w="1999"/>
        <w:gridCol w:w="2000"/>
        <w:gridCol w:w="2005"/>
        <w:gridCol w:w="1655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аульных (сельских) округов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Ащылысайский сельский округ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Бадамшинский сельский округ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1343"/>
        <w:gridCol w:w="1695"/>
        <w:gridCol w:w="2764"/>
        <w:gridCol w:w="2810"/>
        <w:gridCol w:w="2403"/>
      </w:tblGrid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аульных (сельских) округов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Ащылысайский сельский округ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Бадамшинский сельский округ 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45879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25346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