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9fc9" w14:textId="e8d9f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Каргалинскому району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16 мая 2017 года № 144. Зарегистрировано Департаментом юстиции Актюбинской области 16 июня 2017 года № 5540.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 на дошкольное воспитание и обучение, размер подушевого финансирования и родительской платы по Каргалинскому района на 2017 год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И.Тынымгереева.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размера подушевого финансирования и родительской платы по Каргалинскому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3512"/>
        <w:gridCol w:w="1585"/>
        <w:gridCol w:w="2156"/>
        <w:gridCol w:w="2156"/>
        <w:gridCol w:w="2274"/>
      </w:tblGrid>
      <w:tr>
        <w:trPr>
          <w:trHeight w:val="30" w:hRule="atLeast"/>
        </w:trPr>
        <w:tc>
          <w:tcPr>
            <w:tcW w:w="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(тенге)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"Айголек" Каргалинского района, села Бадамша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22 088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тенге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дошкольная организация "Балапан" Каргалинского района, села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(Санаторная группа при государственном коммунальном казенном предприятии дошкольная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района, села Бадамша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(круглосуточно)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73 157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73 157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 –детский сад "Байтерек" Каргалинского района, села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тенге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предприятие"Ясли- детский сад "Бобек" Каргалинского района, села Ш.Калдаякова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29 216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тенге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"Ясли-детский сад "Балауса" Каргалинского района, села Косестек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30 489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тенге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 детский сад "Акбота" Каргалинского района, села Степное</w:t>
            </w:r>
          </w:p>
        </w:tc>
        <w:tc>
          <w:tcPr>
            <w:tcW w:w="1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тенге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