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4c35" w14:textId="9704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 88 "Об утверждении бюджета Каргалинского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ноября 2017 года № 177. Зарегистрировано Департаментом юстиции Актюбинской области 29 ноября 2017 года № 5708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88 "Об утверждении бюджета Каргалинского района на 2017-2019 годы" (зарегистрированное в Реестре государственной регистрации нормативных правовых актов № 5212, опубликованное в эталонном банке нормативных правовых актов Республики Казахстан в электронном виде 3 февраля 2017 года)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всему тексту и в приложениях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"бюджета Каргалинского района", "бюджет Каргалинского района", "в бюджет района" заменить словами "Каргалинского районного бюджета", "Каргалинский районный бюджет", "в районный бюджет";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"3 958 000" заменить цифрами "4 540 055,7",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"3 652" заменить цифрами "3 693,1",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"3 373 000" заменить цифрами "3 955 014,6";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"4 048 854,2" заменить цифрами "4 630 909,9";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"222 997" заменить цифрами "244 516",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"237 177" заменить цифрами "258 696";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"-313 851,2" заменить цифрами "-335 370,2",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"313 851,2" заменить цифрами "335 370,2".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"544 051" заменить цифрами "1 044 051";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"107 399" заменить цифрами "177 027";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"6 565" заменить цифрами "2 655";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"5 241" заменить цифрами "6 441";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"5 040" заменить цифрами "5 039";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"14 839" заменить цифрами "16 031".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"38 351" заменить цифрами "59 030";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"18 358" заменить цифрами "16 929,6";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"5 525" заменить цифрами "4 350";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"8 490" заменить цифрами "6 234";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"3 140" заменить цифрами "2 000";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"5 226".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"203 142,0" заменить цифрами "224 661".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Ш.Алимбаев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Н.Заглядова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ноября 2017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4540055,7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3955014,6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3955014,6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44"/>
        <w:gridCol w:w="1147"/>
        <w:gridCol w:w="1147"/>
        <w:gridCol w:w="119"/>
        <w:gridCol w:w="5690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4630909,9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1355339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1847215,4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1533095,4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1456955,4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1120392,4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132041,2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710"/>
        <w:gridCol w:w="1497"/>
        <w:gridCol w:w="1497"/>
        <w:gridCol w:w="156"/>
        <w:gridCol w:w="4661"/>
        <w:gridCol w:w="26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-335370,2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2235"/>
        <w:gridCol w:w="1440"/>
        <w:gridCol w:w="316"/>
        <w:gridCol w:w="1440"/>
        <w:gridCol w:w="5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5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2"/>
        <w:gridCol w:w="2029"/>
        <w:gridCol w:w="2029"/>
        <w:gridCol w:w="211"/>
        <w:gridCol w:w="2477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20 ноября 2017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3914"/>
        <w:gridCol w:w="2310"/>
        <w:gridCol w:w="2311"/>
        <w:gridCol w:w="2317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300"/>
        <w:gridCol w:w="1641"/>
        <w:gridCol w:w="2675"/>
        <w:gridCol w:w="2719"/>
        <w:gridCol w:w="2325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