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a707" w14:textId="dc4a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декабря 2017 года № 211. Зарегистрировано Департаментом юстиции Актюбинской области 10 января 2018 года № 5834. Утратило силу решением Каргалинского районного маслихата Актюбинской области от 29 марта 2021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Каргалинского районного маслихата Актюбинской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Каргалинскому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№ 211 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 по Каргалинскому району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Каргалинскому району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государственное учреждение "Каргалинский районный отдел жилищно-коммунального хозяйства, пассажирского транспорта и автомобильных дорог".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Каргалинского районного маслихата Актюбинской области от 06.01.2020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bookmarkStart w:name="z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