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acd6" w14:textId="4a1a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Степного сельского округа от 18 мая 2012 года № 1 "О наименовании улиц Степногосельского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Степного сельского округа Каргалинского района Актюбинской области от 4 апрреля 2017 года № 1. Зарегистрировано Департаментом юстиции Актюбинской области 18 апреля 2017 года № 5448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Степного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Степного сельского округа от 18 мая 2012 года № 1 "О наименовании улиц Степного сельского округа" (зарегистрированное в реестре государственной регистрации нормативных правовых актов за № 3-6-141, опубликованное 14 июня 2012 года в районной газете "Каргалы")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слова "селолық" заменить словами "ауылдық".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Степного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Г.Нуредилова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