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85404" w14:textId="c0854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Бадамшинского сельского округа от 4 апреля 2011 года № 1 "О переименовании улицы Мира села Бадамша в улицу имени Жоныса Укубаева"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Бадамшинского сельского округа Каргалинского района Актюбинской области от 15 июня 2017 года № 1. Зарегистрировано Департаментом юстиции Актюбинской области 22 июня 2017 года № 5549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"О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правонарушений" и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 Бадамшинского сельского округа Каргалинского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Бадамшинского сельского округа от 4 апреля 2011 года № 1 "О переименовании улицы Мира села Бадамша в улицу имени Жоныса Укубаева" (зарегистрированное в реестре государственной регистрации нормативных правовых актов за № 3-6-121, опубликованное 19 мая 2011 года в районной газете "Каргалы") следующие изменения: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реквизитах, заголовке и по всему тексту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казахском языке слова "селолық", "селосының" заменить словами "ауылдық", "ауылының".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настоящего решения оставляю за собой.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Бадамшинского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Каргалинского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Е.Дабилдин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