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fa4e" w14:textId="bb0f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2016 года № 50 "Об утверждении бюджета Кобдинского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18 июля 2017 года № 104. Зарегистрировано Департаментом юстиции Актюбинской области 26 июля 2017 года № 5618.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реквизитах, заголовке, по тексту и в приложении решения на русском языке слова "Хобдинского", "Хобдинский" заменены словами "Кобдинского", "Кобдинский", текст на казахском языке не меняется решением маслихата Кобдинского района Актюбинской области от 22.12.2017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23 декабря 2016 года № 50 "Об утверждении бюджета Кобдинского района на 2017-2019 годы" (зарегистрированное в Реестре государственной регистрации нормативных правовых актов № 5218, опубликованное 23 января 2017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"4 456 835" заменить цифрами "4 454 915";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цифры "4 041 835" заменить цифрами "4 039 915";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"4 500 615,4" заменить цифрами "4 498 695,4";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"4 942" заменить цифрами "4 212";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"12 896" заменить цифрами "11 619";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"54 194" заменить цифрами "53 431";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"204 353" заменить цифрами "217 179";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"9 000" заменить цифрами "5 500";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"106 512" заменить цифрами "99 401,5";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организацию пожарных постов по тушению степных пожаров, а также пожаров в населенных пунктах – 1 887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приобретение оборудования для элективного курса по робототехнике – 6 000 тысяч тенге";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"30 706" заменить цифрами "21 453,5".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18 июля 2017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ьот 23 декабря 2016 года № 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4454915,0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3"/>
        <w:gridCol w:w="5663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4498695,4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329421,2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287208,1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83572,4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189805,7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187399,2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2315402,8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243914,0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1913964,0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1861998,0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1796282,0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137366,8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137366,8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217730,4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182014,2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182014,2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108081,0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935208,5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65971,0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635550,0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530010,0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524522,0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благоустройства городов и населенных пунктов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233687,5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340864,0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118066,9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95175,9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76804,9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56023,0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33411,8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4500"/>
        <w:gridCol w:w="31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520803,0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496978,0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496978,0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496978,0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496978,0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8"/>
        <w:gridCol w:w="1017"/>
        <w:gridCol w:w="1578"/>
        <w:gridCol w:w="2996"/>
        <w:gridCol w:w="4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804"/>
        <w:gridCol w:w="1694"/>
        <w:gridCol w:w="1694"/>
        <w:gridCol w:w="2863"/>
        <w:gridCol w:w="39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-550919,4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550919,4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3"/>
        <w:gridCol w:w="1149"/>
        <w:gridCol w:w="1783"/>
        <w:gridCol w:w="1149"/>
        <w:gridCol w:w="5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520803,0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520803,0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9"/>
        <w:gridCol w:w="1811"/>
        <w:gridCol w:w="1811"/>
        <w:gridCol w:w="3009"/>
        <w:gridCol w:w="34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932"/>
        <w:gridCol w:w="1245"/>
        <w:gridCol w:w="1245"/>
        <w:gridCol w:w="1592"/>
        <w:gridCol w:w="50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43780,4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43780,4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