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43e7" w14:textId="e264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2016 года № 50 "Об утверждении бюджета Кобдинского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4 сентября 2017 года № 108. Зарегистрировано Департаментом юстиции Актюбинской области 15 сентября 2017 года № 5649.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заголовке, по тексту и в приложении решения на русском языке слова "Хобдинского", "Хобдинский" заменены словами "Кобдинского", "Кобдинский", текст на казахском языке не меняется решением маслихата Кобдинского района Актюбинской области от 22.12.2017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23 декабря 2016 года № 50 "Об утверждении бюджета Кобдинского района на 2017-2019 годы" (зарегистрированное в Реестре государственной регистрации нормативных правовых актов № 5218, опубликованное 26 января 2017 года в газете "Қобда)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слова "Об утверждении бюджета Хобдинского района на 2017-2019 годы" заменить словами "Об утверждении Хобдинского районного бюджета на 2017-2019 годы";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доходы-цифры "4 454 915" заменить цифрами " 4 421 801,3";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цифры "4 039 915" заменить цифрами "4 006 801,3";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"4 498 695,4" заменить цифрами "4 465 581,7";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цифры "507 139" заменить цифрами "506 665,5";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цифры "520 803" заменить цифрами "520 329,5";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 цифры "-550 919,4" заменить цифрами "- 550 445,9";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 цифры "550 919,4" заменить цифрами "550 445,9";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"217 179" заменить цифрами "196 515,3";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"75 751" заменить цифрами "63 301".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М.Шарипов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от04 сентября 2017 года№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23 декабря 2016 года № 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4421801,3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4006801,3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4006801,3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4006801,3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49"/>
        <w:gridCol w:w="1159"/>
        <w:gridCol w:w="1159"/>
        <w:gridCol w:w="5745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4465581,7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2317934,8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1916496,0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903073,3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благоустройства городов и населенных пунктов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341788,1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433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506 665,5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520329,5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496978,0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2996"/>
        <w:gridCol w:w="4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804"/>
        <w:gridCol w:w="1694"/>
        <w:gridCol w:w="1694"/>
        <w:gridCol w:w="2863"/>
        <w:gridCol w:w="3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-550445,9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550445,9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783"/>
        <w:gridCol w:w="1149"/>
        <w:gridCol w:w="1783"/>
        <w:gridCol w:w="1149"/>
        <w:gridCol w:w="5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520329,5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520329,5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9"/>
        <w:gridCol w:w="1811"/>
        <w:gridCol w:w="1811"/>
        <w:gridCol w:w="3009"/>
        <w:gridCol w:w="3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245"/>
        <w:gridCol w:w="1592"/>
        <w:gridCol w:w="5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43780,4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43780,4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