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1b3a" w14:textId="51a1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20 ноября 2017 года № 112. Зарегистрировано Департаментом юстиции Актюбинской области 4 декабря 2017 года № 5720. Утратило силу решением Кобдинского районного маслихата Актюбинской области от 30 декабря 2021 года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Кобдинского районного маслихата Актюбинской области от 30.12.2021 № 135 (вводится в действие по истечении десяти календарных дней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20 ноября 2017 года № 112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Кобдинскому району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Кобдинского района,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 (далее – местный исполнительный орган).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государственное учреждение "Кобдинский районный отдел жилищно-коммунального хозяйства пассажирского транспорта и автомобильных дорог".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Кобдинского районного маслихата Актюбинской области от 09.04.2020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