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26c2a" w14:textId="ff26c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Кобдинского района Актюбинской области от 28 ноября 2017 года № 271. Зарегистрировано Департаментом юстиции Актюбинской области 14 декабря 2017 года № 5739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Кобдинского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использования безнадзорных животных, поступивших в коммунальную собственность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Кобдинского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Б. Кулова.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Шермаганбет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Кобдинского района от 28 ноября 2017 года № 271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bookmarkEnd w:id="6"/>
    <w:bookmarkStart w:name="z2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4"/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постановления акимата Кобдинского района Актюбинской области от 20.12.2019 </w:t>
      </w:r>
      <w:r>
        <w:rPr>
          <w:rFonts w:ascii="Times New Roman"/>
          <w:b w:val="false"/>
          <w:i w:val="false"/>
          <w:color w:val="000000"/>
          <w:sz w:val="28"/>
        </w:rPr>
        <w:t>№ 287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недостижении согласия - в судебном порядке.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 Бюджетному Кодексу Республики Казахстан.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законадательством Республики Казахстан.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