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5628" w14:textId="ab15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Жанаталапского аульного округа Кобдинского района от 28 июня 2011 года № 4 "О наименовании улиц Жанаталапского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Жанаталапского сельского округа Кобдинского района Актюбинской области от 15 марта 2017 года № 11. Зарегистрировано Департаментом юстиции Актюбинской области 12 апреля 2017 года № 5431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Жанаталапского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Жанаталапского аульного округа Кобдинского района от 28 июня 2011 года № 4 "О наименовании улиц Жанаталапского сельского округа" (зарегистрированное в Реестре государственной регистрации нормативных правовых актов за № 3-7-109, опубликованное 25 сентября 2011 года в районной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Жанаталапского сельского округа от 31 мая 2011 года № 4, аким Жанаталапского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 о. акима Жанаталапского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