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f251" w14:textId="5aff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23 декабря 2016 года № 49 "Об утверждении бюджета Мартукского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10 марта 2017 года № 62. Зарегистрировано Департаментом юстиции Актюбинской области 28 марта 2017 года № 5360.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2016 года № 49 "Об утверждении бюджета Мартукского района на 2017-2019 годы" (зарегистрированное в Реестре государственной регистрации нормативных правовых актов № 5210, опубликованное 2 февраля 2017 года в газете "Мәртөк тынысы")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"4 184 121" заменить цифрами "4 311 251",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"3 581 121" заменить цифрами "3 708 251";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"4 184 121" заменить цифрами "4 403 269,7";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"- 42 220" заменить цифрами "-134 238,7";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"42 220" заменить цифрами "134 238,7";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оказание специальных социальных услуг престарелым и инвалидам в условиях полустационара – 2 451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оказание специальных социальных услуг престарелым и инвалидам в условиях на дому – 5 779 тысяч тенге";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"71 997" заменить цифрами "85 061";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Хазретовской средней школы – 24 435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Казанской основной школы – 50 181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дорог села Мартук – 20 000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578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профессиональную подготовку кадров – 4 392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краткосрочное профессиональное обучение рабочим кадрам – 6 250 тысяч тенге".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10 марта 2017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4 311 251,0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3 708 251,0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3 708 251,0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3 708 251,0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4 403 269,7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2 842 089,3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2 366 721,3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2 314 896,0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777"/>
        <w:gridCol w:w="2169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-134 238,7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10 марта 2017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 "Аппарат акима района в городе, города районного значения, поселка, села, сельского округа"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649"/>
        <w:gridCol w:w="2311"/>
        <w:gridCol w:w="2312"/>
        <w:gridCol w:w="246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13658,0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 сельский округ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169916,0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0"/>
        <w:gridCol w:w="1602"/>
        <w:gridCol w:w="3652"/>
        <w:gridCol w:w="2467"/>
        <w:gridCol w:w="1789"/>
      </w:tblGrid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районного значения и улиц населенных пунктов"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77093,0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13201,0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