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6054" w14:textId="fc76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Мартукского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10 марта 2017 года № 64. Зарегистрировано Департаментом юстиции Актюбинской области 10 апреля 2017 года № 5415. Утратило силу решением маслихата Мартукского района Актюбинской области от 13 марта 2018 года №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Мартукского района Актюбинской области от 13.03.2018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 оценки деятельности административных государственных служащих 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(зарегистрированного в Реестре государственной регистрации нормативных правовых актов № 14637),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Мартукского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23 февраля 2016 года № 227 "Об утверждении Методики оценки деятельности административных государственных служащих корпуса "Б" государственного учреждения "Аппарат Мартукского районного маслихата" (зарегистрированного в Реестре государственной регистрации нормативных правовых актов № 4819, опубликованного 28 апреля 2016 года в газете "Мәртөк тынысы").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Мартукского районного маслихата от 10 марта 2017 года № 64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Мартукского районного маслихата"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Мартукского районного маслихата" (далее – Методика)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 оценки деятельности административных государственных служащих 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(зарегистрированного в Реестре государственной регистрации нормативных правовых актов № 14637), и определяет алгоритм оценки деятельности административных государственных служащих корпуса "Б" государственного учреждения "Аппарат Мартукского районного маслихата" (далее – служащие).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(далее – оценка) проводится для определения эффективности и качества их работы.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на занимаемой должности: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должностных обязанностей.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данный служащий подчинен согласно своей должностной инструкции.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индивидуального плана работы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служащего, создается Комиссия по оценке.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маслихата, в функциональные обязанности которого входит ведение работы кадровой службы (далее – главный специалист аппарата маслихата). Секретарь Комиссии по оценке не принимает участия в голосовании.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на занимаемой должности составляется в течение десяти рабочих дней со дня его назначения на должность.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районного маслихата. Второй экземпляр находится у непосредственного руководителя служащего.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аппарата маслихата формирует график проведения оценки по согласованию с председателем Комиссии по оценке.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специалист аппарата маслихата за десять календарных дней до начала проведения оценки обеспечивает своевременное уведомление служащего, подлежащего оценке, и лиц, осуществляющих оценку, о проведении оценки и направляет им оценочные листы для заполнения.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государственного органа документы и мероприятия.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непосредственным руководителем присваиваются в соответствии с утвержденной шкалой от "+1" до "+5" баллов.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непосредственного руководителя служащего и руководителя аппарата.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непосредственного руководителя служащего и руководителя аппарата.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выставляются штрафные баллы в размере "–2" балла за каждый факт нарушения.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сведений о фактах нарушения служащим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подписывается служащим.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аппарата маслихата и непосредственным руководителем служащего в произвольной форме составляется акт об отказе от ознакомления.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вычисляется непосредственным руководителем по следующей формуле: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балла – за невыполнение целевого показателя, предусмотренного индивидуальным планом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балла – за частичное выполнение целевого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балла – за выполнение целевого показателя (достижение ожидаемого результата);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за превышение ожидаемого результата целевого показателя.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подписывается служащим.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не может служить препятствием для направления документов на заседание Комиссии по оценке. В этом случае главным специалистом аппарата маслихата и непосредственным руководителем служащего в произвольной форме составляется акт об отказе от ознакомления.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вычисляется главным специалистом аппарата маслихата не позднее пяти рабочих дней до заседания Комиссии по оценке по следующей формуле: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аппарата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аппарата маслихата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маслихата ознакамливает служащего с результатами оценки в течение двух рабочих дней со дня ее завершения.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является препятствием для внесения результатов оценки в его послужной список. В этом случае главным специалистом аппарата маслихата в произвольной форме составляется акт об отказе от ознакомления.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районного маслихата.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вправе обжаловать результаты оценки в суде.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с результатами оценки "превосходно" и "эффективно".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проводится по направлению, если его деятельность по итогам годовой оценки признана неудовлетворительной.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по итогам двух лет подряд "неудовлетворительно", являются основанием для принятия решения о понижении его в должности. При отсутствии любой вакантной нижестоящей должности служащий увольняется в порядке, установленном законодательством.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вносятся в их послужные списки.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Мартукского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Мартукского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345"/>
        <w:gridCol w:w="1345"/>
        <w:gridCol w:w="2092"/>
        <w:gridCol w:w="1345"/>
        <w:gridCol w:w="2093"/>
        <w:gridCol w:w="2093"/>
        <w:gridCol w:w="598"/>
      </w:tblGrid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видах деятельности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исполнительской дисциплины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видах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Мартукского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3157"/>
        <w:gridCol w:w="4114"/>
        <w:gridCol w:w="1243"/>
        <w:gridCol w:w="1243"/>
        <w:gridCol w:w="765"/>
      </w:tblGrid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показателя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самооценки служащего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руководителя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дата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Мартукского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государственного учреждения "Аппарат Мартукского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3526"/>
        <w:gridCol w:w="2235"/>
        <w:gridCol w:w="3041"/>
        <w:gridCol w:w="1263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служащих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