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3bc3" w14:textId="2023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23 декабря 2016 года № 49 "Об утверждении Мартукского районного бюджета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12 декабря 2017 года № 101. Зарегистрировано Департаментом юстиции Актюбинской области 15 декабря 2017 года № 5744.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23 декабря 2016 года № 49 "Об утверждении Мартукского районного бюджета на 2017-2019 годы" (зарегистрированное в реестре государственной регистрации нормативных правовых актов № 5210, опубликованное 18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"4 322 174,5" заменить цифрами "4 321 212,5",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поступлениям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"3 692 145,1" заменить цифрами "3 691 183,1";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"4 413 823,7" заменить цифрами "4 412 861,7";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"6 219" заменить цифрами "6 719";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"8 875" заменить цифрами "8 213";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"1 000" заменить цифрами "200".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Урясов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12 декабря 2017 года 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23 декабря 2016 года № 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2"/>
        <w:gridCol w:w="1039"/>
        <w:gridCol w:w="2673"/>
        <w:gridCol w:w="5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4 321 212,5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документов уполномоченными на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органами или должностными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6 029,4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собственности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3 691 183,1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3 691 183,1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3 691 183,1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2"/>
        <w:gridCol w:w="3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4 412 861,7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318 501,4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270 786,9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2 849 244,3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2 360 116,3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2 303 641,0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2 177 885,0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411 073,6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334 956,0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 городов районного (областного) значения, поселков и иных сельских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2029"/>
        <w:gridCol w:w="5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5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843"/>
        <w:gridCol w:w="1777"/>
        <w:gridCol w:w="1777"/>
        <w:gridCol w:w="2169"/>
        <w:gridCol w:w="44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-134 238,7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386"/>
        <w:gridCol w:w="5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92 018,7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92 018,7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92 018,7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