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ef0b" w14:textId="49fe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Жайсанского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22 декабря 2017 года № 117. Зарегистрировано Департаментом юстиции Актюбинской области 16 января 2018 года № 5863.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Жайсанского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74 913,8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1 589,8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74 913,8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Мартукского района Актюбинской области от 13.03.2018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12.06.2018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10.09.2018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28 284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2018 год субвенции, передаваемые из районного бюджета в сумме – 58 184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решениями маслихата Мартукского района Актюбинской области от 13.03.2018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12.06.2018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22 декабря 2017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Мартукского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1 589,8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1 589,8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22 декабря 2017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22 декабря 2017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