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98546" w14:textId="ec985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решении акима Байторысайского сельского округа от 27 ноября 2008 года № 1 "О присвоении наименования улицам населенных пунктов Байторысайского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Байторысайского сельского округа Мартукского района Актюбинской области от 11 октября 2017 года № 3. Зарегистрировано Департаментом юстиции Актюбинской области 26 октября 2017 года № 5683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февраля 2009 года "О внесении изменений и дополнений в некоторые законодательные акты Республики Казахстан по вопросам местного государственного управления и самоуправления" и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Байторысайского сельского округа от 27 ноября 2008 года № 1 "О присвоении наименования улицам населенных пунктов Байторысайского сельского округа" (зарегистрированное в реестре государственной регистрации нормативных правовых актов за № 3-8-63, опубликованное 7 января 2009 года в районной газете "Мәртөк тынысы")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реквизитах и по всему тексту решения на казахском языке слово "селолық" заменить словом "ауылдық";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слова "О местном государственном управлении в Республике Казахстан" заменить словами "О местном государственном управлении и самоуправлении в Республике Казахстан".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