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686e" w14:textId="8456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Каратогайского сельского округа от 11 декабря 2008 года № 1 "О присвоении названий улицам населенного пункта Каратогайского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Каратогайского сельского округа Мартукского района Актюбинской области от 15 мая 2017 года № 1. Зарегистрировано Департаментом юстиции Актюбинской области 19 мая 2017 года № 5501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исполняющий обязаности акима Каратогайского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Каратогайского сельского округа от 11 декабря 2008 года № 1 "О присвоении названий улицам населенного пункта Каратогайского сельского округа" (зарегистрированное в Реестре государственной регистрации нормативных правовых актов № 3-8-64, опубликованное 14 января 2009 года в районной газете "Мәртөк тынысы")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заголовке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 присвоении названий улицам населенного пункта Каратогайского сельского округа" заменить словами "О присвоении наименования улицам села Каратогай";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реквизитах решения на казахском языке слово "селолық" заменить словом "ауылдық";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тексте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"названия" заменить словом "наименования";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"О местном государственном управлении в Республике Казахстан" заменить словами "О местном государственном управлении и самоуправлении в Республике Казахстан";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И.о. акима Каратогайского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Есенжолов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