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3cf5" w14:textId="b2a3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Кызылжарского сельского округа от 22 декабря 2008 года № 1 "О присвоении наименований улицам населенных пунктов Кызылжарского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Мартукского района Актюбинской области от 16 ноября 2017 года № 1. Зарегистрировано Департаментом юстиции Актюбинской области 29 ноября 2017 года № 5709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Кызылжарского сельского округа Мартукского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от 22 декабря 2008 года № 1 "О присвоении наименования улицам населенных пунктов Кызылжарского сельского округа" (зарегистрированное в реестре государственной регистрации нормативных правовых актов за № 3-8-69, опубликованное 7 января 2009 года в районной газете "Мәртөк тынысы")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