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324cd" w14:textId="8e324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Мартукского сельского округа от 24 октября 2009 года № 4 "Мәртөк ауылы көшелеріне атау беру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Мартукского сельского округа Мартукского района Актюбинской области от 12 мая 2017 года № 1. Зарегистрировано Департаментом юстиции Актюбинской области 1 июня 2017 года № 5517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февраля 2009 года "О внесении изменений и дополнений в некоторые законодательные акты Республики Казахстан по вопросам местного государственного управления и самоуправления" и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Мартукского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решение акима Мартукского сельского округа на казахском языке от 24 октября 2009 года № 4 "Мәртөк ауылы көшелеріне атау беру туралы" (зарегистрированное в Реестре государственной регистрации нормативных правовых актов № 3-8-100, опубликованное 18 ноября 2009 года в районной газете "Мәртөк тынысы") следующие изменения: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преамбуле указанного решения слова "ҚР жергілікті мемлекеттік басқару" заменить словами "Қазақстан Республикасындағы жергілікті мемлекеттік басқару және өзін-өзі басқару туралы".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решения оставляю за собой.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Мартукского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М.Ауелбеков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