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e5c22" w14:textId="16e5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Курмансайского аульного округа от 2 декабря 2008 года № 1 "О присвоении найменований улицам населенных пунктов Курмансайского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Курмансайского сельского округа Мартукского района Актюбинской области от 27 ноября 2017 года № 1. Зарегистрировано Департаментом юстиции Актюбинской области 12 декабря 2017 года № 5736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Курмансайского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Курмансайского аульного округа от 2 декабря 2008 года № 1 "О присвоении найменований улицам населенных пунктов Курмансайского сельского округа" (зарегистрированное в реестре государственной регистрации нормативных правовых актов за № 3-8-68, опубликованное 7 января 2009 года в районной газете "Мәртөк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Курмансайского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"найменований" заменить словом "наименований";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Амантурлиев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