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d4941" w14:textId="27d4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и границы оценочных зон в сельских населенных пунктах и городов Кандыагаш, Эмба, Жем Мугалжарского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18 мая 2017 года № 91. Зарегистрировано Департаментом юстиции Актюбинской области 12 июня 2017 года № 5529. Утратило силу решением Мугалжарского районного маслихата Актюбинской области от 22 мая 2020 года №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Мугалжарского районного маслихата Актюбинской области от 22.05.2020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и границы оценочных зон в сельских населенных пунктах и городов Кандыагаш, Эмба, Жем Мугалжарского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июня 2009 года № 128 "Об утверждении схемы зонирования и поправочных коэффициентов к базовым ставкам земельного налога на земли населенных пунктов, а также городов Кандыагаш, Эмба, Жем" (зарегистрированное в реестре государственной регистрации нормативных правовых актов № 3-9-106, опубликованное 12 августа 2009 года в районной газете "Мұғалжар").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и границы оценочных зон в сельских населенных пунктов  Мугалжарского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1634"/>
        <w:gridCol w:w="6518"/>
        <w:gridCol w:w="1928"/>
      </w:tblGrid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Кадастровый номер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зоны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Коэффициенты 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Талдысай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селоАщысай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Сабындыкол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Ащысай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Журын, станция Опытная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Көбелей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Журын, участок №2 (северная граница до балки Кумжарган)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Колденен темир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Сагашили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Тепсен-Карабулак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Басшили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Аккемер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Котибар батыр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Кокжиде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36а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36б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натерритории села Журын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36в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на территории сел Амангелды, Каракол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36д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на территории села Енбек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36е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на территории города Эмба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Миялыкол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Жагабулак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Жаркемер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Кожасай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53а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Сага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Кумжарган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56а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Шенгелши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Кумсай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Кайынды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Алтынды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земельный фонд, земли города Жем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 и иного несельскохозяйственного назначения (расположенные вне населенных пунктов и в черте населенных пунктов)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 земельные участки и границы оценочных зон города Кандыагаш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1"/>
        <w:gridCol w:w="1153"/>
        <w:gridCol w:w="6605"/>
        <w:gridCol w:w="2111"/>
      </w:tblGrid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Кадастровый номер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входящая в зону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железнодорожного вокзала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улицы С.Шынтасова, Гриченко, А.Байтурсынова, Гагарина, А.Кодарова, Байкунова, Мира и Актюбинский переулок 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Амангелды, А.Калиева, Новая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 "Пионер", "Нефтяников"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железнодорожного вокзала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Микрорайоны "Молодежный", "Дружба"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Е.Баймуханбетова, О.Өмірбаев, Р.Кошкарбаева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Амангельды, А.Калиева, Новая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"Самал"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 "Пионер", "Мунайшы"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№1 (земли северной, северо-западной, восточной части города)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№2 (земли южной и юго-западной части города)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Садовые участки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18 мая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 платы за земельные участкии границы оценочных зон города Эмба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1133"/>
        <w:gridCol w:w="4"/>
        <w:gridCol w:w="6699"/>
        <w:gridCol w:w="2075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Кадастровый номер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входящая в зону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железнодорожного вокзала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 1 (левый берег), промышленная зона № 2, 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Айтекеби, А.Молдагуловой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СМП-614, 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железнодорожного вокзала (улицы Есет батыра, Б.Момышулы, Тлепбергенова)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Ы.Алтынсарина, Б.Момышулы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зона № 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"Казахстан", 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Ы.Алтынсарина, Б.Момышулы, южная часть улицы Абая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Макаренко, Есет батыра, З.Бралова, промышленная зона №1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ПМС-3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Пастбищные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Мугалжарского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2017 года № 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 платы за земельные участки и границы оценочных зон города Жем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6"/>
        <w:gridCol w:w="7244"/>
        <w:gridCol w:w="3270"/>
      </w:tblGrid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входящая в зону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железнодорожного транспорта, пастбищныеземли (вдоль реки Жем)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автотранспорта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линиями электропередач, пастбищные земли (вдоль ручья Узын-Карасу)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Необводненные пастбищные земли, жилая и производственные зоны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Низкопродуктивные пастбищные угодья 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