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5329" w14:textId="2b6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Мугалжарскому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ноября 2017 года № 119. Зарегистрировано Департаментом юстиции Актюбинской области 4 декабря 2017 года № 5717. Утратило силу решением Мугалжарского районного маслихата Актюбинской области от 6 декабря 2021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Мугалжарского районного маслихата Актюбинской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управления бесхозяйными отходами, признанными решением суда поступившими в коммунальную собственность по Мугалжарскому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полномочия секретаря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Мугалжарского районного маслихата от 21 ноября 2017 года № 119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Мугалжарскому району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Мугалжарскому района,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(далее-отходы).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 (далее - местный исполнительный орган).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государственное учреждение "Мугалжарский районный отдел жилищно-коммунального хозяйства, пассажирского транспорта и автомобильных дорог".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-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Мугалжарского районного маслихата Актюбинской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