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9421" w14:textId="9419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21 декабря 2016 года № 56 "Об утверждении Мугалжарского районного бюджета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11 декабря 2017 года № 125. Зарегистрировано Департаментом юстиции Актюбинской области 15 декабря 2017 года № 5748.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21 декабря 2016 года № 56 "Об утверждении Мугалжарского районного бюджета на 2017-2019 годы" (зарегистрированное в реестре государственной регистрации нормативных правовых актов за № 5219, опубликованное 30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"11 689 759,4" заменить цифрами "11 662 129,4";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цифры "9 054 820" заменить цифрами "9 076 511";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цифры "2 597 475,0" заменить цифрами "2 548 154,0";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цифры "11 721 320,6" заменить цифрами "11 693 690,6";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"28 529,0" заменить цифрами "26 281,0";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девятом: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"87 486,0" заменить цифрами "40 413,0".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Мугалжарского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Мугалжарского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11 662 129,4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9 076 511,0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7 692 147,0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7 548 697,0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11 693 690,6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(города областного значения) акима района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5 379 763,2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874 177,8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874 177,8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4 180 372,4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3 654 680,4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3 557 993,4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1 113 661,6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314 252,4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297 068,4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437 010,8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165 071,3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425 107,7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425 107,7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331 357,4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Обслужование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Обслужование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567 164,5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-598 725,7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598 725,7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22"/>
        <w:gridCol w:w="2817"/>
        <w:gridCol w:w="1684"/>
        <w:gridCol w:w="1468"/>
        <w:gridCol w:w="1401"/>
        <w:gridCol w:w="339"/>
        <w:gridCol w:w="339"/>
        <w:gridCol w:w="1469"/>
        <w:gridCol w:w="74"/>
        <w:gridCol w:w="1283"/>
        <w:gridCol w:w="277"/>
      </w:tblGrid>
      <w:tr>
        <w:trPr/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37 529,0</w:t>
            </w:r>
          </w:p>
        </w:tc>
        <w:tc>
          <w:tcPr>
            <w:tcW w:w="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38 220,0</w:t>
            </w:r>
          </w:p>
        </w:tc>
        <w:tc>
          <w:tcPr>
            <w:tcW w:w="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20 962,0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12 384,0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15 214,0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299 205,0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47"/>
        <w:gridCol w:w="1073"/>
        <w:gridCol w:w="1752"/>
        <w:gridCol w:w="1054"/>
        <w:gridCol w:w="1769"/>
        <w:gridCol w:w="1190"/>
        <w:gridCol w:w="243"/>
        <w:gridCol w:w="244"/>
        <w:gridCol w:w="1055"/>
        <w:gridCol w:w="920"/>
        <w:gridCol w:w="920"/>
        <w:gridCol w:w="198"/>
        <w:gridCol w:w="1057"/>
      </w:tblGrid>
      <w:tr>
        <w:trPr/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21 233,0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34 826,0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16 167,0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