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432b" w14:textId="96843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Аккемирского сельского округа на 2018-2020 годы</w:t>
      </w:r>
    </w:p>
    <w:p>
      <w:pPr>
        <w:spacing w:after="0"/>
        <w:ind w:left="0"/>
        <w:jc w:val="left"/>
      </w:pPr>
      <w:r>
        <w:rPr>
          <w:rFonts w:ascii="Times New Roman"/>
          <w:b w:val="false"/>
          <w:i w:val="false"/>
          <w:color w:val="000000"/>
          <w:sz w:val="28"/>
        </w:rPr>
        <w:t>
			</w:t>
      </w:r>
      <w:r>
        <w:rPr>
          <w:rFonts w:ascii="Times New Roman"/>
          <w:b w:val="false"/>
          <w:i w:val="false"/>
          <w:color w:val="000000"/>
          <w:sz w:val="28"/>
        </w:rPr>
        <w:t>С истёкшим сроком</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Мугалжарского района Актюбинской области от 22 декабря 2017 года № 143. Зарегистрировано Департаментом юстиции Актюбинской области 12 января 2018 года № 5845. Прекращено действие в связи с истечением срока</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с пунктом 2 </w:t>
      </w:r>
      <w:r>
        <w:rPr>
          <w:rFonts w:ascii="Times New Roman"/>
          <w:b w:val="false"/>
          <w:i w:val="false"/>
          <w:color w:val="000000"/>
          <w:sz w:val="28"/>
        </w:rPr>
        <w:t>статьи 9-1</w:t>
      </w:r>
      <w:r>
        <w:rPr>
          <w:rFonts w:ascii="Times New Roman"/>
          <w:b w:val="false"/>
          <w:i w:val="false"/>
          <w:color w:val="000000"/>
          <w:sz w:val="28"/>
        </w:rPr>
        <w:t xml:space="preserve">, пунктом 2 </w:t>
      </w:r>
      <w:r>
        <w:rPr>
          <w:rFonts w:ascii="Times New Roman"/>
          <w:b w:val="false"/>
          <w:i w:val="false"/>
          <w:color w:val="000000"/>
          <w:sz w:val="28"/>
        </w:rPr>
        <w:t>статьи 75</w:t>
      </w:r>
      <w:r>
        <w:rPr>
          <w:rFonts w:ascii="Times New Roman"/>
          <w:b w:val="false"/>
          <w:i w:val="false"/>
          <w:color w:val="000000"/>
          <w:sz w:val="28"/>
        </w:rPr>
        <w:t xml:space="preserve"> Бюджетного кодекса Республики Казахстан от 4 декабря 2008 года, Мугалжарский районный маслихат </w:t>
      </w:r>
      <w:r>
        <w:rPr>
          <w:rFonts w:ascii="Times New Roman"/>
          <w:b/>
          <w:i w:val="false"/>
          <w:color w:val="000000"/>
          <w:sz w:val="28"/>
        </w:rPr>
        <w:t>РЕШИЛ:</w:t>
      </w:r>
    </w:p>
    <w:bookmarkEnd w:id="0"/>
    <w:bookmarkStart w:name="z1" w:id="1"/>
    <w:p>
      <w:pPr>
        <w:spacing w:after="0"/>
        <w:ind w:left="0"/>
        <w:jc w:val="both"/>
      </w:pPr>
      <w:r>
        <w:rPr>
          <w:rFonts w:ascii="Times New Roman"/>
          <w:b w:val="false"/>
          <w:i w:val="false"/>
          <w:color w:val="000000"/>
          <w:sz w:val="28"/>
        </w:rPr>
        <w:t xml:space="preserve">
      1. Утвердить бюджет Аккемирского сельского округа на 2018-2020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в том числе на 2018 год в следующих объемах:</w:t>
      </w:r>
    </w:p>
    <w:bookmarkEnd w:id="1"/>
    <w:p>
      <w:pPr>
        <w:spacing w:after="0"/>
        <w:ind w:left="0"/>
        <w:jc w:val="both"/>
      </w:pPr>
      <w:r>
        <w:rPr>
          <w:rFonts w:ascii="Times New Roman"/>
          <w:b w:val="false"/>
          <w:i w:val="false"/>
          <w:color w:val="000000"/>
          <w:sz w:val="28"/>
        </w:rPr>
        <w:t>
      1) доходы      - 42 416,0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налоговые поступления - 3 329,0 тысяч тенге;</w:t>
      </w:r>
    </w:p>
    <w:p>
      <w:pPr>
        <w:spacing w:after="0"/>
        <w:ind w:left="0"/>
        <w:jc w:val="both"/>
      </w:pPr>
      <w:r>
        <w:rPr>
          <w:rFonts w:ascii="Times New Roman"/>
          <w:b w:val="false"/>
          <w:i w:val="false"/>
          <w:color w:val="000000"/>
          <w:sz w:val="28"/>
        </w:rPr>
        <w:t>
      неналоговые поступления - 0,0 тысяч тенге;</w:t>
      </w:r>
    </w:p>
    <w:p>
      <w:pPr>
        <w:spacing w:after="0"/>
        <w:ind w:left="0"/>
        <w:jc w:val="both"/>
      </w:pPr>
      <w:r>
        <w:rPr>
          <w:rFonts w:ascii="Times New Roman"/>
          <w:b w:val="false"/>
          <w:i w:val="false"/>
          <w:color w:val="000000"/>
          <w:sz w:val="28"/>
        </w:rPr>
        <w:t>
      поступления от продажи основного капитала -       0,0 тысяч тенге;</w:t>
      </w:r>
    </w:p>
    <w:p>
      <w:pPr>
        <w:spacing w:after="0"/>
        <w:ind w:left="0"/>
        <w:jc w:val="both"/>
      </w:pPr>
      <w:r>
        <w:rPr>
          <w:rFonts w:ascii="Times New Roman"/>
          <w:b w:val="false"/>
          <w:i w:val="false"/>
          <w:color w:val="000000"/>
          <w:sz w:val="28"/>
        </w:rPr>
        <w:t>
      поступления трансфертов - 39 087,0 тысяч тенге;</w:t>
      </w:r>
    </w:p>
    <w:p>
      <w:pPr>
        <w:spacing w:after="0"/>
        <w:ind w:left="0"/>
        <w:jc w:val="both"/>
      </w:pPr>
      <w:r>
        <w:rPr>
          <w:rFonts w:ascii="Times New Roman"/>
          <w:b w:val="false"/>
          <w:i w:val="false"/>
          <w:color w:val="000000"/>
          <w:sz w:val="28"/>
        </w:rPr>
        <w:t>
      2) затраты       - 42 416,0 тысяч тенге;</w:t>
      </w:r>
    </w:p>
    <w:p>
      <w:pPr>
        <w:spacing w:after="0"/>
        <w:ind w:left="0"/>
        <w:jc w:val="both"/>
      </w:pPr>
      <w:r>
        <w:rPr>
          <w:rFonts w:ascii="Times New Roman"/>
          <w:b w:val="false"/>
          <w:i w:val="false"/>
          <w:color w:val="000000"/>
          <w:sz w:val="28"/>
        </w:rPr>
        <w:t>
      3) чистое бюджетное кредитование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бюджетные кредиты - 0,0 тысяч тенге;</w:t>
      </w:r>
    </w:p>
    <w:p>
      <w:pPr>
        <w:spacing w:after="0"/>
        <w:ind w:left="0"/>
        <w:jc w:val="both"/>
      </w:pPr>
      <w:r>
        <w:rPr>
          <w:rFonts w:ascii="Times New Roman"/>
          <w:b w:val="false"/>
          <w:i w:val="false"/>
          <w:color w:val="000000"/>
          <w:sz w:val="28"/>
        </w:rPr>
        <w:t>
      погашение бюджетных кредитов - 0,0 тысяч тенге;</w:t>
      </w:r>
    </w:p>
    <w:p>
      <w:pPr>
        <w:spacing w:after="0"/>
        <w:ind w:left="0"/>
        <w:jc w:val="both"/>
      </w:pPr>
      <w:r>
        <w:rPr>
          <w:rFonts w:ascii="Times New Roman"/>
          <w:b w:val="false"/>
          <w:i w:val="false"/>
          <w:color w:val="000000"/>
          <w:sz w:val="28"/>
        </w:rPr>
        <w:t>
      4) сальдо по операциям с финансовыми активами - 0,0 тысяч тенге;</w:t>
      </w:r>
    </w:p>
    <w:p>
      <w:pPr>
        <w:spacing w:after="0"/>
        <w:ind w:left="0"/>
        <w:jc w:val="both"/>
      </w:pPr>
      <w:r>
        <w:rPr>
          <w:rFonts w:ascii="Times New Roman"/>
          <w:b w:val="false"/>
          <w:i w:val="false"/>
          <w:color w:val="000000"/>
          <w:sz w:val="28"/>
        </w:rPr>
        <w:t>
      в том числе:</w:t>
      </w:r>
    </w:p>
    <w:p>
      <w:pPr>
        <w:spacing w:after="0"/>
        <w:ind w:left="0"/>
        <w:jc w:val="both"/>
      </w:pPr>
      <w:r>
        <w:rPr>
          <w:rFonts w:ascii="Times New Roman"/>
          <w:b w:val="false"/>
          <w:i w:val="false"/>
          <w:color w:val="000000"/>
          <w:sz w:val="28"/>
        </w:rPr>
        <w:t>
      приобретение финансовых активов - 0,0 тысяч тенге;</w:t>
      </w:r>
    </w:p>
    <w:p>
      <w:pPr>
        <w:spacing w:after="0"/>
        <w:ind w:left="0"/>
        <w:jc w:val="both"/>
      </w:pPr>
      <w:r>
        <w:rPr>
          <w:rFonts w:ascii="Times New Roman"/>
          <w:b w:val="false"/>
          <w:i w:val="false"/>
          <w:color w:val="000000"/>
          <w:sz w:val="28"/>
        </w:rPr>
        <w:t>
      5) дефицит бюджета (профицит) - 0,0 тысяч тенге;</w:t>
      </w:r>
    </w:p>
    <w:p>
      <w:pPr>
        <w:spacing w:after="0"/>
        <w:ind w:left="0"/>
        <w:jc w:val="both"/>
      </w:pPr>
      <w:r>
        <w:rPr>
          <w:rFonts w:ascii="Times New Roman"/>
          <w:b w:val="false"/>
          <w:i w:val="false"/>
          <w:color w:val="000000"/>
          <w:sz w:val="28"/>
        </w:rPr>
        <w:t>
      6) финансирование дефицита бюджета (использование профицита)      - 0,0 тысяч тенге.</w:t>
      </w:r>
    </w:p>
    <w:bookmarkStart w:name="z2" w:id="2"/>
    <w:p>
      <w:pPr>
        <w:spacing w:after="0"/>
        <w:ind w:left="0"/>
        <w:jc w:val="both"/>
      </w:pPr>
      <w:r>
        <w:rPr>
          <w:rFonts w:ascii="Times New Roman"/>
          <w:b w:val="false"/>
          <w:i w:val="false"/>
          <w:color w:val="000000"/>
          <w:sz w:val="28"/>
        </w:rPr>
        <w:t>
      2. Учесть, что в доход бюджета сельского округа зачисляются:</w:t>
      </w:r>
    </w:p>
    <w:bookmarkEnd w:id="2"/>
    <w:p>
      <w:pPr>
        <w:spacing w:after="0"/>
        <w:ind w:left="0"/>
        <w:jc w:val="both"/>
      </w:pPr>
      <w:r>
        <w:rPr>
          <w:rFonts w:ascii="Times New Roman"/>
          <w:b w:val="false"/>
          <w:i w:val="false"/>
          <w:color w:val="000000"/>
          <w:sz w:val="28"/>
        </w:rPr>
        <w:t>
      налоговые поступления:</w:t>
      </w:r>
    </w:p>
    <w:p>
      <w:pPr>
        <w:spacing w:after="0"/>
        <w:ind w:left="0"/>
        <w:jc w:val="both"/>
      </w:pPr>
      <w:r>
        <w:rPr>
          <w:rFonts w:ascii="Times New Roman"/>
          <w:b w:val="false"/>
          <w:i w:val="false"/>
          <w:color w:val="000000"/>
          <w:sz w:val="28"/>
        </w:rPr>
        <w:t>
      индивидуальный подоходный налог по доходам, не облагаемым у источника выплаты, физических лиц, зарегистрированных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налог на имущество физических лиц, имущество которых находится на территории города районного значения, села, поселка, сельского округа;</w:t>
      </w:r>
    </w:p>
    <w:p>
      <w:pPr>
        <w:spacing w:after="0"/>
        <w:ind w:left="0"/>
        <w:jc w:val="both"/>
      </w:pPr>
      <w:r>
        <w:rPr>
          <w:rFonts w:ascii="Times New Roman"/>
          <w:b w:val="false"/>
          <w:i w:val="false"/>
          <w:color w:val="000000"/>
          <w:sz w:val="28"/>
        </w:rPr>
        <w:t>
      земельный налог на земли населенных пунктов с физических и юридических лиц, земельный участок которых находится в городе районного значения, селе, поселке;</w:t>
      </w:r>
    </w:p>
    <w:p>
      <w:pPr>
        <w:spacing w:after="0"/>
        <w:ind w:left="0"/>
        <w:jc w:val="both"/>
      </w:pPr>
      <w:r>
        <w:rPr>
          <w:rFonts w:ascii="Times New Roman"/>
          <w:b w:val="false"/>
          <w:i w:val="false"/>
          <w:color w:val="000000"/>
          <w:sz w:val="28"/>
        </w:rPr>
        <w:t>
      налог на транспортные средства с физических и юридических лиц, зарегистрированных в городе районного значения, селе, поселке;</w:t>
      </w:r>
    </w:p>
    <w:p>
      <w:pPr>
        <w:spacing w:after="0"/>
        <w:ind w:left="0"/>
        <w:jc w:val="both"/>
      </w:pPr>
      <w:r>
        <w:rPr>
          <w:rFonts w:ascii="Times New Roman"/>
          <w:b w:val="false"/>
          <w:i w:val="false"/>
          <w:color w:val="000000"/>
          <w:sz w:val="28"/>
        </w:rPr>
        <w:t>
      плата за размещение наружной (визуальной) рекламы на:</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республиканского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областного значения, проходящих через территории городов районного значения, сел, поселков, сельских округов;</w:t>
      </w:r>
    </w:p>
    <w:p>
      <w:pPr>
        <w:spacing w:after="0"/>
        <w:ind w:left="0"/>
        <w:jc w:val="both"/>
      </w:pPr>
      <w:r>
        <w:rPr>
          <w:rFonts w:ascii="Times New Roman"/>
          <w:b w:val="false"/>
          <w:i w:val="false"/>
          <w:color w:val="000000"/>
          <w:sz w:val="28"/>
        </w:rPr>
        <w:t>
      объектах стационарного размещения рекламы в полосе отвода автомобильных дорог общего пользования районного значения;</w:t>
      </w:r>
    </w:p>
    <w:p>
      <w:pPr>
        <w:spacing w:after="0"/>
        <w:ind w:left="0"/>
        <w:jc w:val="both"/>
      </w:pPr>
      <w:r>
        <w:rPr>
          <w:rFonts w:ascii="Times New Roman"/>
          <w:b w:val="false"/>
          <w:i w:val="false"/>
          <w:color w:val="000000"/>
          <w:sz w:val="28"/>
        </w:rPr>
        <w:t>
      открытом пространстве за пределами помещений в городе районного значения, селе, поселке;</w:t>
      </w:r>
    </w:p>
    <w:p>
      <w:pPr>
        <w:spacing w:after="0"/>
        <w:ind w:left="0"/>
        <w:jc w:val="both"/>
      </w:pPr>
      <w:r>
        <w:rPr>
          <w:rFonts w:ascii="Times New Roman"/>
          <w:b w:val="false"/>
          <w:i w:val="false"/>
          <w:color w:val="000000"/>
          <w:sz w:val="28"/>
        </w:rPr>
        <w:t>
      неналоговые поступления:</w:t>
      </w:r>
    </w:p>
    <w:p>
      <w:pPr>
        <w:spacing w:after="0"/>
        <w:ind w:left="0"/>
        <w:jc w:val="both"/>
      </w:pPr>
      <w:r>
        <w:rPr>
          <w:rFonts w:ascii="Times New Roman"/>
          <w:b w:val="false"/>
          <w:i w:val="false"/>
          <w:color w:val="000000"/>
          <w:sz w:val="28"/>
        </w:rPr>
        <w:t>
      штрафы, налагаемые акимами городов районного значения, сел, поселков, сельских округов за административные правонарушения;</w:t>
      </w:r>
    </w:p>
    <w:p>
      <w:pPr>
        <w:spacing w:after="0"/>
        <w:ind w:left="0"/>
        <w:jc w:val="both"/>
      </w:pPr>
      <w:r>
        <w:rPr>
          <w:rFonts w:ascii="Times New Roman"/>
          <w:b w:val="false"/>
          <w:i w:val="false"/>
          <w:color w:val="000000"/>
          <w:sz w:val="28"/>
        </w:rPr>
        <w:t>
      добровольные сборы физических и юридических лиц;</w:t>
      </w:r>
    </w:p>
    <w:p>
      <w:pPr>
        <w:spacing w:after="0"/>
        <w:ind w:left="0"/>
        <w:jc w:val="both"/>
      </w:pPr>
      <w:r>
        <w:rPr>
          <w:rFonts w:ascii="Times New Roman"/>
          <w:b w:val="false"/>
          <w:i w:val="false"/>
          <w:color w:val="000000"/>
          <w:sz w:val="28"/>
        </w:rPr>
        <w:t>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поступления части чистого дохода коммунальных государственных предприятий, созданных по решению аппарата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доходы от аренды имущества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доходы от коммунальной собственности города районного значения, села, поселка, сельского округа (коммунальной собственности местного самоуправления);</w:t>
      </w:r>
    </w:p>
    <w:p>
      <w:pPr>
        <w:spacing w:after="0"/>
        <w:ind w:left="0"/>
        <w:jc w:val="both"/>
      </w:pPr>
      <w:r>
        <w:rPr>
          <w:rFonts w:ascii="Times New Roman"/>
          <w:b w:val="false"/>
          <w:i w:val="false"/>
          <w:color w:val="000000"/>
          <w:sz w:val="28"/>
        </w:rPr>
        <w:t>
      другие неналоговые поступления в бюджеты города районного значения, села, поселка, сельского округа.</w:t>
      </w:r>
    </w:p>
    <w:bookmarkStart w:name="z3" w:id="3"/>
    <w:p>
      <w:pPr>
        <w:spacing w:after="0"/>
        <w:ind w:left="0"/>
        <w:jc w:val="both"/>
      </w:pPr>
      <w:r>
        <w:rPr>
          <w:rFonts w:ascii="Times New Roman"/>
          <w:b w:val="false"/>
          <w:i w:val="false"/>
          <w:color w:val="000000"/>
          <w:sz w:val="28"/>
        </w:rPr>
        <w:t>
      3. Поступлениями в бюджеты города районного значения, села, поселка, сельского округа от продажи основного капитала являются деньги от продажи государственного имущества, закрепленного за государственными учреждениями, финансируемыми из бюджета города районного значения, села, поселка, сельского округа.</w:t>
      </w:r>
    </w:p>
    <w:bookmarkEnd w:id="3"/>
    <w:bookmarkStart w:name="z4" w:id="4"/>
    <w:p>
      <w:pPr>
        <w:spacing w:after="0"/>
        <w:ind w:left="0"/>
        <w:jc w:val="both"/>
      </w:pPr>
      <w:r>
        <w:rPr>
          <w:rFonts w:ascii="Times New Roman"/>
          <w:b w:val="false"/>
          <w:i w:val="false"/>
          <w:color w:val="000000"/>
          <w:sz w:val="28"/>
        </w:rPr>
        <w:t xml:space="preserve">
      4. Учесть, что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от 30 ноября 2017 года "О республиканском бюджете на 2018-2020 годы" установлено:</w:t>
      </w:r>
    </w:p>
    <w:bookmarkEnd w:id="4"/>
    <w:p>
      <w:pPr>
        <w:spacing w:after="0"/>
        <w:ind w:left="0"/>
        <w:jc w:val="both"/>
      </w:pPr>
      <w:r>
        <w:rPr>
          <w:rFonts w:ascii="Times New Roman"/>
          <w:b w:val="false"/>
          <w:i w:val="false"/>
          <w:color w:val="000000"/>
          <w:sz w:val="28"/>
        </w:rPr>
        <w:t>
      с 1 января 2018 года:</w:t>
      </w:r>
    </w:p>
    <w:p>
      <w:pPr>
        <w:spacing w:after="0"/>
        <w:ind w:left="0"/>
        <w:jc w:val="both"/>
      </w:pPr>
      <w:r>
        <w:rPr>
          <w:rFonts w:ascii="Times New Roman"/>
          <w:b w:val="false"/>
          <w:i w:val="false"/>
          <w:color w:val="000000"/>
          <w:sz w:val="28"/>
        </w:rPr>
        <w:t>
      1) минимальный размер заработной платы - 28 284 тенге;</w:t>
      </w:r>
    </w:p>
    <w:p>
      <w:pPr>
        <w:spacing w:after="0"/>
        <w:ind w:left="0"/>
        <w:jc w:val="both"/>
      </w:pPr>
      <w:r>
        <w:rPr>
          <w:rFonts w:ascii="Times New Roman"/>
          <w:b w:val="false"/>
          <w:i w:val="false"/>
          <w:color w:val="000000"/>
          <w:sz w:val="28"/>
        </w:rPr>
        <w:t>
      2) месячный расчетный показатель для исчисления пособий и иных социальных выплат, а также для применения штрафных санкций, налогов и других платежей в соответствии с законодательством Республики Казахстан – 2 405 тенге;</w:t>
      </w:r>
    </w:p>
    <w:p>
      <w:pPr>
        <w:spacing w:after="0"/>
        <w:ind w:left="0"/>
        <w:jc w:val="both"/>
      </w:pPr>
      <w:r>
        <w:rPr>
          <w:rFonts w:ascii="Times New Roman"/>
          <w:b w:val="false"/>
          <w:i w:val="false"/>
          <w:color w:val="000000"/>
          <w:sz w:val="28"/>
        </w:rPr>
        <w:t>
      3) величина прожиточного минимума для исчисления размеров базовых социальных выплат – 28 284 тенге.</w:t>
      </w:r>
    </w:p>
    <w:bookmarkStart w:name="z5" w:id="5"/>
    <w:p>
      <w:pPr>
        <w:spacing w:after="0"/>
        <w:ind w:left="0"/>
        <w:jc w:val="both"/>
      </w:pPr>
      <w:r>
        <w:rPr>
          <w:rFonts w:ascii="Times New Roman"/>
          <w:b w:val="false"/>
          <w:i w:val="false"/>
          <w:color w:val="000000"/>
          <w:sz w:val="28"/>
        </w:rPr>
        <w:t>
      5. Утвердить на 2018 год объем субъвенций, передаваемых из районного бюджета в бюджет Аккемирского сельского округа в сумме 39 087,0 тысяч тенге.</w:t>
      </w:r>
    </w:p>
    <w:bookmarkEnd w:id="5"/>
    <w:bookmarkStart w:name="z6" w:id="6"/>
    <w:p>
      <w:pPr>
        <w:spacing w:after="0"/>
        <w:ind w:left="0"/>
        <w:jc w:val="both"/>
      </w:pPr>
      <w:r>
        <w:rPr>
          <w:rFonts w:ascii="Times New Roman"/>
          <w:b w:val="false"/>
          <w:i w:val="false"/>
          <w:color w:val="000000"/>
          <w:sz w:val="28"/>
        </w:rPr>
        <w:t>
      6. Государственному учреждению "Аппарат маслихата Мугалжарского района" в установленном законодательном порядке обеспечить:</w:t>
      </w:r>
    </w:p>
    <w:bookmarkEnd w:id="6"/>
    <w:p>
      <w:pPr>
        <w:spacing w:after="0"/>
        <w:ind w:left="0"/>
        <w:jc w:val="both"/>
      </w:pPr>
      <w:r>
        <w:rPr>
          <w:rFonts w:ascii="Times New Roman"/>
          <w:b w:val="false"/>
          <w:i w:val="false"/>
          <w:color w:val="000000"/>
          <w:sz w:val="28"/>
        </w:rPr>
        <w:t>
      1) государственную регистрацию настоящего решения в Департаменте юстиции Актюбинской области;</w:t>
      </w:r>
    </w:p>
    <w:p>
      <w:pPr>
        <w:spacing w:after="0"/>
        <w:ind w:left="0"/>
        <w:jc w:val="both"/>
      </w:pPr>
      <w:r>
        <w:rPr>
          <w:rFonts w:ascii="Times New Roman"/>
          <w:b w:val="false"/>
          <w:i w:val="false"/>
          <w:color w:val="000000"/>
          <w:sz w:val="28"/>
        </w:rPr>
        <w:t>
      2)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w:t>
      </w:r>
    </w:p>
    <w:bookmarkStart w:name="z7" w:id="7"/>
    <w:p>
      <w:pPr>
        <w:spacing w:after="0"/>
        <w:ind w:left="0"/>
        <w:jc w:val="both"/>
      </w:pPr>
      <w:r>
        <w:rPr>
          <w:rFonts w:ascii="Times New Roman"/>
          <w:b w:val="false"/>
          <w:i w:val="false"/>
          <w:color w:val="000000"/>
          <w:sz w:val="28"/>
        </w:rPr>
        <w:t>
      7. Настоящее решение вводится в действие с 1 января 2018 года.</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Мугалжарского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Мугалжарского районного</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Н.Сарсенов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Н.Калиева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Мугалжарского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 от 22 декабря 2017 года №143</w:t>
            </w:r>
          </w:p>
        </w:tc>
      </w:tr>
    </w:tbl>
    <w:p>
      <w:pPr>
        <w:spacing w:after="0"/>
        <w:ind w:left="0"/>
        <w:jc w:val="left"/>
      </w:pPr>
      <w:r>
        <w:rPr>
          <w:rFonts w:ascii="Times New Roman"/>
          <w:b/>
          <w:i w:val="false"/>
          <w:color w:val="000000"/>
        </w:rPr>
        <w:t xml:space="preserve"> Бюджет Аккемирского сельского округа на 2018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39 087,0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84"/>
        <w:gridCol w:w="1231"/>
        <w:gridCol w:w="1231"/>
        <w:gridCol w:w="5820"/>
        <w:gridCol w:w="2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42 416,0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15 748,0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20 819,0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2 349,0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решению Мугалжарского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районного маслихата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22 декабря 2017 года №143</w:t>
            </w:r>
          </w:p>
        </w:tc>
      </w:tr>
    </w:tbl>
    <w:p>
      <w:pPr>
        <w:spacing w:after="0"/>
        <w:ind w:left="0"/>
        <w:jc w:val="left"/>
      </w:pPr>
      <w:r>
        <w:rPr>
          <w:rFonts w:ascii="Times New Roman"/>
          <w:b/>
          <w:i w:val="false"/>
          <w:color w:val="000000"/>
        </w:rPr>
        <w:t xml:space="preserve"> Бюджет Аккемирского сельского округа на 2019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2 657,0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84"/>
        <w:gridCol w:w="1231"/>
        <w:gridCol w:w="1231"/>
        <w:gridCol w:w="5820"/>
        <w:gridCol w:w="2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57 561,0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16 848,0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33 643,0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33 643,0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33 643,0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33 643,0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3 428,0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3 642,0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к решению Мугалжарского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 от 22 декабря 2017 года №143</w:t>
            </w:r>
          </w:p>
        </w:tc>
      </w:tr>
    </w:tbl>
    <w:p>
      <w:pPr>
        <w:spacing w:after="0"/>
        <w:ind w:left="0"/>
        <w:jc w:val="left"/>
      </w:pPr>
      <w:r>
        <w:rPr>
          <w:rFonts w:ascii="Times New Roman"/>
          <w:b/>
          <w:i w:val="false"/>
          <w:color w:val="000000"/>
        </w:rPr>
        <w:t xml:space="preserve"> Бюджет Аккемирского сельского округа на 2020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1779"/>
        <w:gridCol w:w="1146"/>
        <w:gridCol w:w="3269"/>
        <w:gridCol w:w="49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3 569,0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3 473,0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3 062,0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55 396,0</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4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55 396,0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584"/>
        <w:gridCol w:w="1231"/>
        <w:gridCol w:w="1231"/>
        <w:gridCol w:w="5820"/>
        <w:gridCol w:w="252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 ЗАТРАТЫ </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58 965,0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33 907,0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пунктов</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3 666,0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поселка, села, сельского округа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3 897,0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