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5fe6" w14:textId="3c65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Батпаккольского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Батпаккольского сельского округа Мугалжарского района Актюбинской области от 24 марта 2017 года № 9. Зарегистрировано Департаментом юстиции Актюбинской области 13 апреля 2017 года № 5439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Батпаккольского селького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некоторые решения акима Батпаккольского сельского округа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Батпаккольского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Алданиязов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Батпаккольского сельского округа Мугалжарского района от "24" марта 2017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вносимые в некоторые решения акима Батпаккольского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в решении акима Батпакольского сельского округа Мугалжарского района от 30 июня 2008 года № 8 на казахском языке "Мұғалжар ауданы, Батпақкөл ауылдық округі, Жағабұлақ ауылында көше атауын қайта атау туралы" (зарегистрированное в реестре государственной регистрации нормативных правовых актов № 3-9-68, опубликованное 1 октября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на казахском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бабына, Жағабұлақ ауылы тұрғындарының конференциясы және аудандық ономастика комиссия отырысының 2008 жылғы 12 маусымдағы №3 хаттамасының негізінде, Мұғалжар ауданы Батпақкөл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решении акима Батпакольского сельского округа Мугалжарского района от 30 июня 2008 года №9 на казахском языке "Мұғалжар ауданы, Батпақкөл ауылдық округі, Саға, Қожасай ауылындарына көше атауын қайта атау туралы" (зарегистрированное в реестре государственной регистрации нормативных правовых актов № 3-9-69,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решения на казахском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"Мұғалжар ауданы Батпақкөл ауылдық округінің Саға, Қожасай ауылдарының көшелеріне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бабына, Жағабұлақ ауылы тұрғындарының конференциясы және аудандық ономастика комиссия отырысының 2008 жылғы 12 маусымдағы №3 хаттамасының негізінде, Мұғалжар ауданы Батпақкөл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решении акима Батпакольского сельского округа Мугалжарского района от 17 ноября 2008 года №10 на казахском языке "Мұғалжар ауданы, Батпақкөл ауылдық округі, Жаркемер ауылына көше атауын беру туралы" (зарегистрированное в реестре государственной регистрации нормативных правовых актов за №3-9-74,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на казахском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бабына сәйкес, Батпақкөл ауылдық округіне қарасты Жаркемер ауылы тұрғындардың конференциясының және Мұғалжар аудандық ономастика комиссия отырысының 2008 жылғы 3 қарашадағы № 4 хаттамасы негізінде, Мұғалжар ауданы Батпақкөл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Батпакольского аульного округа Мугалжарского района от 14 октября 2011 года №23 "О присвоении наименований безымянным улицам села Жагабулак Батпаккольского сельского округа Мугалжарского района" (зарегистрированное в реестре государственной регистрации нормативных правовых актов за № 3-9-151, опубликованное 16 ноября 2011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решения на русском языке слово "аульного" заменить соответственно словом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статьей 35 Закона Республики Казахстан от 23 января 2001 года "О местном государственном управлении и самоуправлении в Республике Казахстан", статьей 14 Закона Республикик Казахстан от 08 декабря 1993 года "Об административно-территориальном устройстве Республики Казахстан", и с учетом мнения жителей села Жагабулак, аким Батпаккольского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