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c01c2" w14:textId="b6c01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Темирского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9 марта 2017 года № 46. Зарегистрировано Департаментом юстиции Актюбинской области 30 марта 2017 года № 5377. Утратило силу постановлением акимата Темирского района Актюбинской области от 20 марта 2018 года № 69</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Темирского района Актюбинской области от 20.03.2018 </w:t>
      </w:r>
      <w:r>
        <w:rPr>
          <w:rFonts w:ascii="Times New Roman"/>
          <w:b w:val="false"/>
          <w:i w:val="false"/>
          <w:color w:val="ff0000"/>
          <w:sz w:val="28"/>
        </w:rPr>
        <w:t>№ 69</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Темирского района </w:t>
      </w:r>
      <w:r>
        <w:rPr>
          <w:rFonts w:ascii="Times New Roman"/>
          <w:b/>
          <w:i w:val="false"/>
          <w:color w:val="000000"/>
          <w:sz w:val="28"/>
        </w:rPr>
        <w:t>ПОСТАНОВЛЯЕТ</w:t>
      </w:r>
      <w:r>
        <w:rPr>
          <w:rFonts w:ascii="Times New Roman"/>
          <w:b w:val="false"/>
          <w:i w:val="false"/>
          <w:color w:val="000000"/>
          <w:sz w:val="28"/>
        </w:rPr>
        <w:t>:</w:t>
      </w:r>
    </w:p>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Темирского района в размере двух процентов.</w:t>
      </w:r>
    </w:p>
    <w:bookmarkEnd w:id="1"/>
    <w:bookmarkStart w:name="z2"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Ж.Калмаганбетова.</w:t>
      </w:r>
    </w:p>
    <w:bookmarkEnd w:id="2"/>
    <w:bookmarkStart w:name="z3"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Темирского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А.Джусибалиев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