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4f26" w14:textId="6084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2016 года № 56 "Об утверждении бюджета Темирского района на 2017–2019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8 сентября 2017 года № 140. Зарегистрировано Департаментом юстиции Актюбинской области 21 сентября 2017 года № 5653.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20 декабря 2016 года № 56 "Об утверждении бюджета Темирского района на 2017 – 2019 годы" (зарегистрированное в реестре государственной регистрации нормативных правовых актов № 5202, опубликованное 20 января 2017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"бюджета Темирского района", "бюджет Темирского района", "в бюджет района" заменить словами "Темирского районного бюджета", "Темирский районный бюджет", "в районный бюджет";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"314 027,4" заменить цифрами "314 500,9",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кредитам цифры "331 849,4" заменить цифрами "332 322,9";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"– 346 581,3" заменить цифрами "– 347 054,8";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"346 581,3" заменить цифрами "347 054,8";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"34 035" заменить цифрами "34 508,5";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"Темирский районный бюджет на 2017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"Темирский районный бюджет на 2018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"Темирский районный бюджет на 2019 год".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5100585,3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451"/>
        <w:gridCol w:w="1150"/>
        <w:gridCol w:w="5195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5133139,2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образования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299812,9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выдаваемые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Кахахстан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-347054,8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347054,8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