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1eab" w14:textId="2121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2016 года № 56 "Об утверждении Темирского районного бюджета на 2017–2019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20 ноября 2017 года № 143. Зарегистрировано Департаментом юстиции Актюбинской области 29 ноября 2017 года № 5707. Срок действия решения - до 1 января 2018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20 декабря 2016 года № 56 "Об утверждении Темирского районного бюджета на 2017–2019 годы" (зарегистрированное в реестре государственной регистрации нормативных правовых актов № 5202, опубликованное 20 января 2017 года в газете "Темір") следующие изменения: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"5 100 585,3" заменить цифрами "5 050 752,1",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цифры "3 108 589" заменить цифрами "3 082 589";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цифры "93 811" заменить цифрами "93 870,3";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цифры "15 600" заменить цифрами "11 600";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цифры "1 882 585,3" заменить цифрами "1 862 692,8";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цифры "5 133 139,2" заменить цифрами "5 082 829,9";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цифры "314 500,9" заменить цифрами "552 325",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бюджетным кредитам цифры "332 322,9" заменить цифрами "570 147";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цифры "- 347 054,8" заменить цифрами "- 584 402,8";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цифры "347 054,8" заменить цифрами "584 402,8";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"297 813" заменить цифрами "535 161";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"6 574" заменить цифрами "5 270";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"14 898" заменить цифрами "18 038";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"171 761" заменить цифрами "169 816";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"59 127" заменить цифрами "51 733";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"33 955" заменить цифрами "32 444";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"162 070" заменить цифрами "152 337";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шестом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"8 000" заменить цифрами "5 102";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седьмом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"110 512" заменить цифрами "110 491,5";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восьмом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"19 555" заменить цифрами "26 314";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девятом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"12 986" заменить цифрами "8 000".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интернет–ресурсе Темирского районного маслихата.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2017 года.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20 ноября 2017 года № 143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20 декабря 2016 года № 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5050752,1 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3082589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2460471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2394519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93870,3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1862692,8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1862692,8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1862692,8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46"/>
        <w:gridCol w:w="1451"/>
        <w:gridCol w:w="1150"/>
        <w:gridCol w:w="5195"/>
        <w:gridCol w:w="28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5082829,9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457748,5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408696,9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148812,1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124309,1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237005,8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226106,8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чрезвычайным ситуациям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3110704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2580493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2497316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305996,9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246281,9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236308,9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проживающим в сельской местности в соответствии с законодательством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65389,9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304087,1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127553,9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277103,8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277103,8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277103,8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161481,3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110491,5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выдаваемые органам местного самоуправления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Кахахстан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552325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570147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"/>
        <w:gridCol w:w="287"/>
        <w:gridCol w:w="287"/>
        <w:gridCol w:w="287"/>
        <w:gridCol w:w="4653"/>
        <w:gridCol w:w="6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-584402,8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584402,8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1344"/>
        <w:gridCol w:w="61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569669,5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569669,5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569669,5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50"/>
        <w:gridCol w:w="1386"/>
        <w:gridCol w:w="1771"/>
        <w:gridCol w:w="56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32555,3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32555,3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