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3bd4" w14:textId="2203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Темирского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15 декабря 2017 года № 175. Зарегистрировано Департаментом юстиции Актюбинской области 3 января 2018 года № 5783.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 решением маслихата Темирского района Актюбинской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Темирский районный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5 205 079,1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2 959 977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2 226 654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5 226 436,2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27 575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- 48 932,1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48 932,1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05.06.2018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03.10.2018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2018 год распределение общей суммы поступлений от налогов в районный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выплаты,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социальный налог – 100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индивидуальный подоходный налог с доходов иностранных граждан, облагаемых у источника выплаты, индивидуальный подоходный налог с доходов иностранных граждан, не облагаемых у источника выплаты, зачисляются полностью в районный бюджет.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доход районного бюджета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пунктов, взимаемого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средства, взимаемого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 бензина)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транспортных средств, а также их перерегистрацию;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налоговые поступления в районный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№ 113 "О республиканском бюджете на 2018 – 2020 годы" с 1 января 2018 года установлены: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2 405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2018 год объем субвенций из областного бюджета в сумме 930 000 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объемы субвенций, передаваемых из районного бюджета в бюджеты города районного значения, сельских округов, в сумме 296 170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Темиру – 36 663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Шубаркудукскому сельскому округу – 162 105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Шубаршийскому сельскому округу – 17 714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Кенестускому сельскому округу – 50 655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Кенкиякскому сельскому округу – 29 033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05.06.2018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39 800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 – 8 245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Плана мероприятий по обеспечению прав и улучшению качества жизни инвалидов в Республике Казахстан на 2012 – 2018 годы – 5 449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24 552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33 251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курсам, и на доплату учителям за замещение на период обучения основного сотрудника – 11 507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118 769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9 600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постановления акимата района.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Темирского района Актюбинской области от 05.06.2018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2018 год поступление целевых трансфертов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 водоснабжения и водоотведения в населенных пунктах – 233 435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трансфертов на развитие определяется на основании постановления акимата района.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 решением маслихата Темирского района Актюбинской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2018 год поступление из республиканского бюджета бюджетных кредитов для реализации мер социальной поддержки специалистов в сумме 47 346 тысяч тенге в соответствии с условиями, определяемыми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кредитов определяется на основании постановления акимата района.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2018 год поступление целевых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государственных органов – 14 300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государственного образовательного заказа в дошкольных организациях образования – 86 068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оказание цифровой образовательной инфраструктуры – 30 216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образования – 13 416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 – методических комплексов для государственных учреждений образования – 18 871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26 887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животных, продуктов и сырья животного происхождения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92 587тысяч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19 459тысяч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3 357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348 737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функционирование системы водоснабжения и водоотведения – 3 080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постановления акимата района.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05.06.2018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03.10.2018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2018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54 210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 –коммуникационной инфраструктуры – 26 657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 водоснабжения и водоотведения в населенных пунктах – 64 020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05.06.2018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03.10.2018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2018 год в сумме 25 200 тысяч тенге.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бюджетных программ аппарата акима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5205079,1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5226436,2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2658684,6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2555589,6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69461,4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.Дефицит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3"/>
        <w:gridCol w:w="21"/>
        <w:gridCol w:w="1182"/>
        <w:gridCol w:w="5652"/>
        <w:gridCol w:w="24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образования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местности, в соответствии с законодательством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в соответствии с индивидуальной программой реабилитации обязательными гигиеническими средствами, предоставление услуг индивидуального помощника для инвалидов первой группы, имеющих затруднение в передвижении, и специалистов жестового языка для инвалидов по слуху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2017 года № 175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3"/>
        <w:gridCol w:w="1203"/>
        <w:gridCol w:w="5652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образования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местности, в соответствии с законодательством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в соответствии с индивидуальной программой реабилитации обязательными гигиеническими средствами, предоставление услуг индивидуального помощника для инвалидов первой группы, имеющих затруднение в передвижении, и специалистов жестового языка для инвалидов по слуху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 в процессе исполнения районного бюджета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трансфертов, выдаваемых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2265"/>
        <w:gridCol w:w="45"/>
        <w:gridCol w:w="1332"/>
        <w:gridCol w:w="1332"/>
        <w:gridCol w:w="1332"/>
        <w:gridCol w:w="1056"/>
        <w:gridCol w:w="1939"/>
        <w:gridCol w:w="1888"/>
        <w:gridCol w:w="111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Освеще-ние улиц населен-ных пунктов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Обеспече-ние санитарии населенных пунктов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Благоуст-ройство и озеленение населенных пунктов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государствен-ного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экономичес-кому развитию регионов в рамках Программы развития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Шыгырлийский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