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c27b" w14:textId="c7dc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собственность, по Темирскому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21 декабря 2017 года № 178. Зарегистрировано Департаментом юстиции Актюбинской области 4 января 2018 года № 5791. Утратило силу решением Темирского районного маслихата Актюбинской области от 27 августа 2021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Темирского районного маслихата Актюбинской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собственность, по Темирскому району.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Темирского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Б.ОТАРБАЕВ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 решением суда поступившими в коммунальную собственность,  по Темирскому району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собственность, по Темирскому раойну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Темирского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управления отходами акиматом Темирского района создается комиссия из представителей заинтересованных структурных подразделений (далее – комиссия).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государственное учреждение "Темирский районный отдел жилищно –коммунального хозяйства, пассажирского транспорта и автомобильных дорог", уполномоченное на осуществление функций в сфере коммунального хозяйства и финансируемое из соответствующего местного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учету, хранению, оценке, дальнейшему использованию, утилизации и удалению отходов.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 решением суда поступившими в коммунальную собственность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использование, утилизация и удаление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Темирского районного маслихата Актюбинской области от 17.10.2019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 по безопасной утилизации и удалению невостребованных отходов осуществляется акиматом Темирского района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Заключительное положение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