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eb55" w14:textId="2dee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Темира на 2018–2020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декабря 2017 года № 183. Зарегистрировано Департаментом юстиции Актюбинской области 15 января 2018 года № 5856.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№ 95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Темира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61 012,3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61 012,3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города Темира зачисляются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города.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№ 113 "О республиканском бюджете на 2018 – 2020 годы" с 1 января 2018 года установлены: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15 декабря 2017 года № 175 "Об утверждении Темирского районного бюджета на 2018 – 2020 годы" предусмотрены на 2018 год объем субвенции, передаваемые из районного бюджета в бюджет города Темира в сумме 36 663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Темира на 2018 год поступление целевого текущего трансферта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5 729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Темира на 2018 год поступление целевого текущего трансферта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11 612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9"/>
        <w:gridCol w:w="407"/>
        <w:gridCol w:w="752"/>
        <w:gridCol w:w="12"/>
        <w:gridCol w:w="964"/>
        <w:gridCol w:w="1591"/>
        <w:gridCol w:w="139"/>
        <w:gridCol w:w="1423"/>
        <w:gridCol w:w="183"/>
        <w:gridCol w:w="3306"/>
        <w:gridCol w:w="245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06"/>
        <w:gridCol w:w="23"/>
        <w:gridCol w:w="388"/>
        <w:gridCol w:w="1654"/>
        <w:gridCol w:w="144"/>
        <w:gridCol w:w="1479"/>
        <w:gridCol w:w="190"/>
        <w:gridCol w:w="3437"/>
        <w:gridCol w:w="255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